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7ea3a" w14:textId="a77ea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исполняющего обязанности Министра культуры и спорта Республики Казахстан от 29 сентября 2017 года № 263 "Об утверждении Перечня типовых документов, образующихся в деятельности государственных и негосударственных организаций, с указанием срока хранения"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спорта Республики Казахстан от 11 июля 2022 года № 184. Зарегистрирован в Министерстве юстиции Республики Казахстан 14 июля 2022 года № 28806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2-3)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Национальном архивном фонде и архивах"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культуры и спорта Республики Казахстан от 29 сентября 2017 года № 263 "Об утверждении Перечня типовых документов, образующихся в деятельности государственных и негосударственных организаций, с указанием срока хранения" (зарегистрированный в Реестре государственной регистрации нормативных правовых актов под № 15997)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документов, образующихся в деятельности государственных и негосударственных организаций, с указанием срока хранения, утвержденный указанным приказом,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архивов и управления документацией Министерства культуры и спорта Республики Казахстан в установленном законодательством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трех рабочих дней после введения в действие настоящего приказа размещение его на интернет-ресурсе Министерства культуры и спорта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трех рабочих дней после исполнения мероприятий, предусмотренных настоящим пунктом, представление в Департамент юридической службы Министерства культуры и спорта Республики Казахстан сведений об исполнении мероприятий.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культуры и спорта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культуры и спорта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информации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общественного развития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Генеральная Прокуратура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образования и науки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здравоохранения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труда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социальной защиты населения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Верховный Суд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индустрии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инфраструктурного развития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финансов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обороны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Служба государственной охраны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Делами Президента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Счетный комитет по контролю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исполнением республиканского бюджета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торговли и интеграции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иностранных дел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по чрезвычайным ситуациям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национальной безопасности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национальной экономики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цифрового развития,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инноваций и аэрокосмической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 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внутренних дел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экологии, геологии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природных ресурсов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энергетики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делам государственной службы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июля 2022 года № 184</w:t>
            </w:r>
          </w:p>
        </w:tc>
      </w:tr>
    </w:tbl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типовых документов, образующихся в деятельности государственных и негосударственных организаций, с указанием срока хранения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пункта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документа (в том числе электронные документы, удостоверенные электронной цифровой подписью)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хранения документа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Организация системы управления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 Нормотворческая и распорядительная деятельность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Законодательные акты (законы, вносящие изменения и дополнения в Конституцию Республики Казахстан, конституционные законы, кодексы, консолидированные законы, законы, постановления Парламента Республики Казахстан, постановления Сената и Мажилиса Парламента Республики Казахстан)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Подзаконные нормативные правовые акты: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 месту принятия;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 месту государственной регистрации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Проекты законодательных и подзаконных нормативных правовых актов: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 месту разработки;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 месту согласования;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по месту принятия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Планы подготовки проектов нормативных правовых актов (перспективные и текущие):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 месту утверждения;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 месту разработки и согласования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Распоряжения Президента Республики Казахстан, Премьер-Министра Республики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Поручения Президента Республики Казахстан, Председателей палат Парламента Республики Казахстан и их заместителей, Государственного секретаря Республики Казахстан, Руководителя Администрации Президента Республики Казахстан и документы по их исполнению: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 государственном органе (организации), ответственном за исполнение поручения;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В случаях, когда ответственными исполнителями являются все государственные органы (организации), указанные в поручении, то в Администрацию Президента Республики Казахстан документы об исполнении поручения предоставляются ими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 государственных органах (организациях) – соисполнителях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Поручения Премьер-Министра Республики Казахстан, заместителей Премьер-Министра Республики Казахстан, заместителей Руководителя Администрации Президента Республики Казахстан, Руководителя Канцелярии Премьер-Министра и его заместителей и документы по их исполнению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Поручения руководителей государственных органов и документы по их исполнению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Поручения руководства организации структурным подразделениям и документы по их исполнению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Инициативные предложения, внесенные в государственные органы, документы по их разработке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создании специальных экономических зон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Ненормативные правовые акты (приказы и распоряжения) руководителя организации: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 основной (производственной) деятельности;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 личному составу (о приеме (назначении, зачислении на учебу), увольнении (отчислении), перемещении, аттестации, получении образования, присвоении званий (чинов), изменении фамилий (отчеств), награждении, оплате труда, премировании, выплатах, пособиях, наложении и снятии дисциплинарных взысканий, дискредитирующих государственную службу);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по личному составу (командировках, отпусках, поощрении, повышении квалификации, наложении и снятии дисциплинарных взысканий за исключением дисциплинарных взысканий, дискредитирующих государственную службу)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к ненормативным правовым актам руководителя организации и документы к ним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Заявления к ненормативным правовым актам по личному составу – на бумажном носителе.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выполнении ненормативных правовых актов руководителя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Протоколы, решения, рекомендации, заключения, стенограммы (аудиовизуальные записи) и документы к ним (справки, заключения, доклады и другие документы):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заседаний, созываемых Президентом Республики Казахстан, руководством Администрации Президента Республики Казахстан, заседаний консультативно-совещательных органов при Президенте Республики Казахстан, Конституционного Совета Республики Казахстан, Совета Безопасности Республики Казахстан, Высшего Судебного Совета Республики Казахстан, Совета по управлению Национальным фондом Республики Казахстан, Ассамблеи народа Казахстана;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заседаний Парламента Республики Казахстан и его палат, постоянных комитетов и комиссий палат Парламента Республики Казахстан, консультативно-совещательных органов при Парламенте Республики Казахстан и его палатах;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заседаний Правительства Республики Казахстан, консультативно-совещательных органов при Правительстве Республики Казахстан, совещаний Премьер-Министра Республики Казахстан и его заместителей, Руководителя Канцелярии Премьер-Министра Республики Казахстан;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заседаний Центральной избирательной комиссии Республики Казахстан, территориальных, окружных и участковых избирательных комиссий;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заседаний общественных советов, постоянных комиссий, коллегий, иных консультативно-совещательных органов центральных государственных органов и местных исполнительных органов;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заседаний сессий маслихата и его органов, постоянных и временных комиссий маслихата;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заседаний Республиканской бюджетной комиссии, бюджетных комиссий области, городов республиканского значения, столицы, района (города областного значения);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общих собраний акционеров, совета директоров акционерных обществ, учредителей (участников) хозяйственных товариществ;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комиссий, советов, коллегиальных, исполнительных и консультативно-совещательных органов организации;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рабочих групп, временных комиссий организации;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 общих собраний (конференций) работников организации;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 публичных слушаний;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 собраний (сходов) граждан;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 аппаратных (оперативных) совещаний у руководителя организации;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15) совещаний работников структурных подразделений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 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проведению международных, республиканских, отраслевых съездов, симпозиумов, конгрессов, конференций, совещаний, семинаров, конкурсов, юбилейных, торжественных и других мероприятий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Нормативные документы по стандартизации и техническому регулированию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(в том числе методические), указания, памятки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Проекты рекомендаций (в том числе методических) правил, инструкций, указаний, памяток и документы по их разработке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с Президентом Республики Казахстан, Председателями палат Парламента Республики Казахстан и их заместителями, Государственным секретарем Республики Казахстан, Руководителем Администрации Президента Республики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 на бумажном носителе и идентичный ему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с Премьер-Министром Республики Казахстан, заместителями Премьер-Министра Республики Казахстан, заместителями Руководителя Администрации Президента Республики Казахстан, Руководителем Канцелярии Премьер-Министра и его заместителями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с вышестоящими государственными органами, вышестоящими организациями по основным направлениям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с подведомственными (подчиненными) организациями, территориальными органами и другими организациями по основным направлениям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основной деятельности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организационным вопросам деятельности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 Контроль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Графики проведения проверок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Полугодовые сводные графики проведения проверок – постоянно.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проведении и результатах государственного контроля и надзора, мерах по устранению выявленных нарушений, о проверках состояния защиты государственных секретов в организациях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Журналы, книги учета (регистрации) посещений и проверок, ревизий, обследований, их решений, определений, предписаний, актов, заключений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Запросы депутатов Сената Парламента Республики Казахстан, Мажилиса Парламента Республики Казахстан, местных представительных органов и документы по их рассмотрению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Обращения, сообщения, предложения, отклики и запросы физических и юридических лиц, документы по их рассмотрению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состоянии работы по рассмотрению обращений, сообщений, предложений, откликов и запросов физических и юридических лиц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Книги, журналы, карточки (базы данных) учета приема физических лиц, представителей юридических лиц, регистрации и контроля исполнения обращений физических и юридических лиц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наличии соответствующих информационных систем.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уполномоченного по этике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 Аудит и финансовый контроль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проведении, результатах проведения государственного аудита органами государственного аудита и финансового контроля и мерах по устранению выявленных нарушений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Для внутренних проверок организации – 5 лет ЭПК.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 (система показателей) деятельности организаций, по которым их финансовая, бухгалтерская отчетность подлежит обязательному аудиту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Стандарты, методики проведения аудита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оказания аудиторских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После истечения срока действия договора.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 Организационные основы управления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Перечни по основным направлениям деятельности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Хранятся в организации, исполняющей функцию ведения перечня.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наличии соответствующих информационных систем.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государственной (учетной) регистрации (перерегистрации), государственной регистрации внесенных изменений и дополнений в учредительные документы юридических лиц (решение о создании организации, заявление (уведомление) о государственной (учетной) регистрации, учредительные и правоустанавливающие документы, квитанция или иной документ, подтверждающий уплату в бюджет сбора за государственную (учетную) регистрацию юридических лиц, их филиалов (представительств), протоколы и другие документы)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После прекращения деятельности. В регистрирующем органе – постоянно.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снятии с регистрационного учета юридических лиц (заявление о снятии с регистрационного учета, решение, документ, подтверждающий публикацию в официальных печатных изданиях Министерства юстиции информации о ликвидации юридических лиц, порядке и сроках заявления претензий кредиторами, квитанция или иной документ, подтверждающие уплату в бюджет регистрационного сбора за государственную регистрацию прекращения деятельности юридического лица, за исключением юридических лиц, являющихся субъектами малого и среднего предпринимательства и другие документы)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После снятия с регистрационного учета. В регистрирующем органе – постоянно.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постановке на регистрационный учет в налоговом органе, регистрации и снятии с учета в налоговом органе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После снятия с регистрационного учета.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Свидетельства (акты) на право собственности, владения, пользования имуществом, регистрации (перерегистрации) фирменных наименований, товарных знаков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по вопросам установления прав собственности, владения, пользования имуществом юридических и физических лиц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выдачу свидетельства (акта) на право собственности, владения, пользования имуществом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закреплению границ административно-территориальных единиц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населенных пунктов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об адресах, присваиваемых вновь построенным объектам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Уставы, учредительные договоры, положения о юридических лицах (филиалах, представительствах)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Хранятся в организации до ликвидации. В регистрирующем органе – постоянно.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Положения, инструкции, правила (в том числе правила трудового распорядка) организации: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 месту разработки и утверждения;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 других организациях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Положения о коллегиальных, консультативно-совещательных (экспертных, научных, методических и иных) органах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Направленные для сведения и руководства – до минования надобности.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Доверенности, выданные руководителем организации на представление интересов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После истечения срока действия.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структура местного государственного управления: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 месту разработки и подписания;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 на бумажном носителе и идентичный ему электронные документы.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 других организациях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минования надобности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Перечни государственных учреждений, территориальных органов и подведомственных организаций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совершенствовании системы управления (планы, обоснования, расчеты и другие документы):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 месту разработки и подписания: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 на бумажном носителе и идентичный ему электронные документы.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 других организациях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минования надобности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Штатные расписания организации и изменения к ним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Штатная расстановка (штатно-списочный состав работников)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командировании работников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Номенклатура должностей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 на бумажном носителе и идентичный ему электронные документы. После замены новой.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лимита должностей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с членами коллегиальных, исполнительных и других органов юридических лиц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После истечения срока действия договора.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 приема-передачи, приложения к ним, составленные при смене руководителя юридического лица и должностных, ответственных и материально ответственных лиц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После смены должностного, ответственного материально ответственного лица.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Документы, представляемые структурными подразделениями руководству юридического лица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об административно-организационной деятельности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истории организации и ее подразделений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лицензированию и их дубликаты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Виды документов по отдельным сферам деятельности определяются законодательством Республики Казахстан. После прекращения действия лицензии.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Базы данных, перечни, реестры, журналы регистрации лицензий, разрешений и уведомлений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Хранятся в организации, исполняющей функцию ведения баз данных, перечней, реестров.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 оказания государственных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мониторингу оказания государственных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прохождении аккредитации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После прекращения аккредитации. Протоколы, решения – постоянно.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Положения об аккредитации юридического лица, осуществляющего аттестацию организаций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Журналы, книги регистрации выдачи документов о прохождении аккредитации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сертификации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После истечения срока действия сертификата.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Сертификаты соответствия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После истечения срока действия сертификата.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добровольного подтверждения соответствия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После истечения срока действия договора.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выданных сертификатов соответствия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держателей акций обществ, выписки из реестра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Перечни владельцев ценных бумаг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Перечни аффилированных лиц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Списки лиц, имеющих право на дивиденды, списки лиц, имеющих право на участие в общем собрании акционеров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Доверенности (копии доверенностей) на участие в общем собрании акционеров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После участия в собрании.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приеме-передаче акций (пакетов акций)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Обязательное предложение о приобретении акций акционерного общества, а также иных эмиссионных ценных бумаг, конвертируемых в акции акционерного общества с прилагаемыми документами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 на бумажном носителе и идентичный ему электронные документы. По операциям с акциями и другими ценными бумагами, находящимися в государственной собственности – постоянно в составе комплексных дел по реализации государственного имущества.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Конкурирующее предложение в отношении ценных бумаг с прилагаемыми документами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 на бумажном носителе и идентичный ему электронные документы. По операциям с акциями и другими ценными бумагами, находящимися в государственной собственности – постоянно в составе комплексных дел по реализации государственного имущества.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праве требования выкупа ценных бумаг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 операциям с акциями и другими ценными бумагами, находящимися в государственной собственности – постоянно в составе комплексных дел по реализации государственного имущества.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операциям с акциями и другими ценными бумагами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Находящиеся в государственной собственности – постоянно в составе комплексных дел по реализации государственного имущества.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о продаже-покупке акций и других ценных бумаг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Передаточные распоряжения, подтверждающие передачу пакета акций и других ценных бумаг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Журналы, книги учета операций с акциями и другими ценными бумагами, выдачи выписок из перечня акционеров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Положения о долевой собственности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 эмитента: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 1 квартал финансового (отчетного) года;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 2-4 кварталы финансового (отчетного)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При отсутствии отчетов за 1 квартал – постоянно.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акционированию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о выпуске (дополнительном выпуске) ценных бумаг, проспекты (проспекты эмиссии) ценных бумаг, изменения и/или дополнения в решения о выпуске (дополнительном выпуске) ценных бумаг, отчеты об итогах выпуска (дополнительного выпуска) ценных бумаг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Сообщения, содержащие информацию, подлежащую раскрытию на рынке ценных бумаг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В случае возникновения споров, разногласий, уголовных и судебных разбирательств – сохраняются до вынесения окончательного решения.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 профессиональных участников рынка ценных бумаг о внесении изменений в сведения об организации и об участии в судебных процессах, ответчиком в которых выступила организация: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 месту составления;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 месту представления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делам о банкротстве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Полный состав видов документов определяется законодательством Республики Казахстан. По завершении работы документы передаются ликвидационной комиссией в архивный фонд ликвидированной организации в соответствующий государственный архив.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делам реабилитации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Полный состав видов документов определяется законодательством Республики Казахстан.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продаже имущества, активов организации-должника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Движимого имущества (мебель, автотранспорт, оргтехника и другое имущество) – 5 лет ЭПК.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вопросам государственно-частного партнерства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 Правовое обеспечение деятельности организации и производство по гражданским, уголовным делам и делам об административных правонарушениях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соблюдении норм законодательства, конфликтах, спорах, иных вопросах правового характера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Документы, представляемые в правоохранительные органы, суды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После вынесения окончательного решения.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Судебные акты по гражданским, уголовным делам и делам об административных правонарушениях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 на бумажном носителе и идентичный ему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 правоохранительных органов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с государственными органами, судами по вопросам правового обеспечения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Договоры, соглашения об оказании юридической помощи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 на бумажном носителе и идентичный ему электронные документы. После истечения срока действия договора, соглашения.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проведению правовой экспертизы проектов правовых актов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административным правонарушениям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проведению правового обучения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 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об организации и состоянии правовой работы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по правовым вопросам и разъяснению норм законодательства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судебным делам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После вынесения окончательного решения.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претензионно-исковой работе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После вынесения окончательного решения.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 Документационное обеспечение и организация хранения документов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Отраслевой перечень документов с указанием сроков хранения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Типовые (примерные) номенклатуры дел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Номенклатура дел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 на бумажном носителе и идентичный ему электронные документы. Номенклатуры дел структурных подразделений – до замены новыми, но не ранее 3 лет после передачи дел в ведомственный (частный) архив организации или уничтожения учтенных по номенклатуре дел.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 о выделении к уничтожению: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испорченных, неиспользованных экземпляров печатно-бланочной продукции с изображением Государственного Герба Республики Казахстан;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печатей, штампов с изображением Государственного Герба Республики Казахстан;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средств защиты документов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дел, журналов (книг) и картотек учета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документов и других документальных материалов с пометками "Для служебного пользования", "Конфиденциально" и несекретно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документов и других документальных материалов с грифами "Особой важности", "Совершенно секретно" и "Секретно"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Планы мероприятий по защите сведений ограниченного доступа (государственных секретов, коммерческой и иной охраняемой законом тайны)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рассекречивании и продлении сроков засекречивания носителей сведений, составляющих государственные секреты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учету и принятию на обслуживание обладателей конфиденциальной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После снятия с учета.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лиц, принявших обязательства о неразглашении сведений ограниченного доступа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После увольнения работника.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совершенствовании документационного обеспечения управления, проектировании, разработке, внедрении, эксплуатации, сопровождении, совершенствовании автоматизированных систем и программных продуктов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по вопросам документационного обеспечения управления документацией и архивного хранения документов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Книги, карточки, журналы регистрации (электронные регистрационно-контрольные формы в автоматизированной информационной системе):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законодательных актов и подзаконных нормативных правовых актов;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Хранятся в организации. Подлежат приему на постоянное государственное хранение, если могут быть использованы в качестве научно-справочного аппарата.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ненормативных правовых актов (приказов и распоряжений) руководителя организации по основной (производственной) деятельности;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Хранятся в организации. Подлежат приему на постоянное государственное хранение, если могут быть использованы в качестве научно-справочного аппарата.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ненормативных правовых актов (приказов и распоряжений) руководителя организации по личному составу (о приеме (назначении, зачислении на учебу), увольнении (отчислении), перемещении, аттестации, получении образования, присвоении званий (чинов), изменении фамилий (отчеств), награждении, оплате труда, премировании, выплатах, пособиях, наложении и снятии дисциплинарных взысканий);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Хранятся в организации. Подлежат приему на постоянное государственное хранение, если используется в качестве научно-справочного аппарата.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ненормативных правовых актов (приказов и распоряжений) руководителя организации по личному составу (командировках, отпусках, поощрении, повышении квалификации, наложении и снятии дисциплинарных взысканий за исключением дисциплинарных взысканий, дискредитирующих государственную службу)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входящих, исходящих и внутренних документов;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исполнения документов;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телеграмм, телефонограмм, факсов, заявок на переговоры;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аудиовизуальных документов;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Хранятся в организации. Подлежат приему на постоянное государственное хранение, если используются в качестве научно-справочного аппарата.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Заявки на изготовление печатно-бланочной продукции, печатей и штампов с изображением Государственного Герба Республики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Журналы, книги учета и выдачи: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печатно-бланочной продукции с изображением Государственного Герба Республики Казахстан;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печатей, штампов с изображением Государственного Герба Республики Казахстан и специальной штемпельной краски;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перьевых авторучек, заправленных специальными чернилами и других товаров;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отдельных листов, чертежей, специальных блокнотов, фотонегативов, фотоотпечатков, магнитных лент, кино- и видеопленок, аудиокассет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минования надобности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состоянии, установке, проведении ремонтных работ технических средств и программ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оформлению и представлению допуска и доступа к сведениям особой важности, совершенно секретным и секретным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После увольнения работника.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отнесению информации к категориям доступа, условия хранения и использования информации, составляющей коммерческую тайну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После снятия ограничения доступа к сведениям.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Нормативная (распорядительная) и эксплуатационно-техническая документация по защите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Перечни режимных помещений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минования надобности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по вопросам размещения режимных помещений и их оборудования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 на бумажном носителе и идентичный ему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по учету, хранению и обращению с документами, содержащими сведения, составляющие государственные секреты и вопросам обеспечения режима секретности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 на бумажном носителе и идентичный ему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 учета утрат секретных документов (изделий) и фактов разглашения секретных сведений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 на бумажном носителе и идентичный ему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 учета журналов, картотек и законченных производством дел, документов, полученных, для подписания руководством и рассылку тих адресатам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 на бумажном носителе и идентичный ему электронные документы. После списания всех зарегистрированных материалов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 (карточка) учета машинных носителей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 на бумажном носителе и идентичный ему электронные документы. После списания после списания зарегистрированных носителей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 учета договоров на проведение совместных и других работ с использованием сведений составляющих государственные секреты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 на бумажном носителе и идентичный ему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сопровождению, развитию баз данных информационных систем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состоянии защиты информации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Схемы организации криптографической защиты конфиденциальной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минования надобности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Перечни паролей персональных компьютеров, содержащих конфиденциальную информацию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замены новыми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 об уничтожении средств криптографической защиты информации и машинных носителей с ключевой информацией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Перечни работ по резервному копированию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Журналы, книги учета: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электронных носителей информации, программно-технических средств защиты информации от несанкционированных действий, накопителей на жестких дисках, предназначенных для работы с конфиденциальной информацией;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поэкземплярного учета средств криптографической защиты информации, эксплуатационной и технической документации и ключевых документов;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выдачи дел во временное пользование;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регистрации показаний приборов измерения температуры и влажности;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выдачи ключевых носителей к криптографическим средствам защиты информации;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После замены ключа.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копирования баз данных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минования надобности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Сертификаты ключей электронных цифровых подписей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создании и аннулировании электронной цифровой подписи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 (перечни, реестры) учета выданных регистрационных свидетельств, подтверждающих соответствие электронной цифровой подписи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архивного учета (списки архивных фондов, листы архивных фондов, паспорта ведомственных (частных) архивов организаций, акты о выделении к уничтожению документов, не подлежащих хранению, акты приема-передачи на государственное хранение и другие документы)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На постоянное государственное хранение передаются при ликвидации организации без правопреемников.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Описи дел: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постоянного хранения (утвержденные);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 личному составу;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После уничтожения дел.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временного хранения (до 10 лет);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После уничтожения дел.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временного хранения (свыше 10 лет)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После уничтожения дел.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допуске к ознакомлению с документами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учета выдачи документов и дел (изъятия документов и дел), описей во временное пользование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После возвращения документов. Для актов выдачи дел во временное пользование другим организациям – 5 лет ЭПК.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Книги, журналы, карточки, базы данных регистрации выдачи архивных справок, копий архивных документов, выписок из архивных документов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документы.*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наличии соответствующих информационных систем.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Архивные справки, копии архивных документов, выписки из архивных документов, выданные по запросам физических и юридических лиц, документы к ним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Книги, журналы учета: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экземпляров (копий) документов, содержащих сведения конфиденциального характера;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После снятия грифа (пометки) ограничения доступа 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электронных носителей, содержащих сведения конфиденциального характера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минования надобности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Прогнозирование и планирование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 Прогнозирование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Системы государственного планирования в Республике Казахстан (Стратегия развития Казахстана до 2050 года, Стратегический план развития Республики Казахстан на 10 лет, Прогнозная схема территориально-пространственного развития страны, Стратегия национальной безопасности Республики Казахстан, Прогноз социально-экономического развития, государственные программы, правительственные программы, стратегические планы государственных органов, программы развития территорий, стратегии развития национальных управляющих холдингов, национальных холдингов и национальных компаний с участием государства в уставном капитале)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Послания Президента Республики Казахстан, государственные, отраслевые (секторальные), региональные программы, стратегии, концепции социально-экономического и научно-технического развития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Проекты посланий Президента Республики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Проекты государственных, отраслевых (секторальных), региональных программ, стратегий, концепций социально-экономического и научно-технического развития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о разработке посланий Президента Республики Казахстан, государственных, отраслевых (секторальных), региональных программ, стратегий, концепций социально-экономического и научно-технического развития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Планы мероприятий по реализации посланий Президента Республики Казахстан (Общенационального плана нации), государственных, отраслевых (секторальных), региональных программ, стратегий, концепций социально-экономического и научно-технического развития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Проекты планов мероприятий по реализации посланий Президента Республики Казахстан, государственных, отраслевых (секторальных), региональных программ социально-экономического и научно-технического развития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разработке, корректировке и выполнению государственных, отраслевых (секторальных), региональных программ, стратегий, концепций социально-экономического и научно-технического развития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Планы социально-экономического развития Республики Казахстан, областей, городов республиканского значения, столицы, планы развития национальных компаний и республиканских государственных предприятий и акционерных обществ с участием государства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Проекты планов социально-экономического развития Республики Казахстан, областей, городов республиканского значения, столицы, проекты планов развития национальных компаний, республиканских государственных предприятий и акционерных обществ с участием государства: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 месту разработки;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 месту согласования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корректировке и выполнению стратегических, операционных планов социально-экономического развития Республики Казахстан, областей, городов республиканского значения, столицы, планов развития национальных компаний, республиканских государственных предприятий и акционерных обществ с участием государства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Прогнозы (перспективные планы, программы) деятельности и развития организаций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Концепции, доктрины развития отрасли, организаций: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 месту разработки и утверждения;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 месту согласования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Проекты перспективных планов, программ, концепций развития организации, документы к ним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Меморандум центрального государственного органа на очередной финансовый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 на бумажном носителе и идентичный ему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Лимиты расходов администраторов бюджетных программ, лимиты на новые инициативы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об организации и методике прогнозирования и планирования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 Текущее планирование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Планы экономического и социального развития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Бизнес-планы, документы к ним (технико-экономические обоснования, заключения, расчеты и другие документы)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Годовые планы организаций, документы к ним (записки, обоснования, технико-экономические показатели и другие документы):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 основным для данной организации направлениям деятельности;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 вспомогательным для данной организации направлениям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Проекты годовых планов и документы по их разработке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заказы: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 месту проведения;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Полный комплект документов определяется законодательством Республики 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 представляющей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Планы, программы мероприятий по ликвидации последствий чрезвычайных ситуаций, стихийных бедствий, проведение срочных видов работ и другим направлениям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налоговому планированию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Планы структурных подразделений организации: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годовые;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отсутствии сводных годовых – постоянно.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полугодовые;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отсутствии годовых – постоянно.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квартальные;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отсутствии годовых и полугодовых – постоянно.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месячные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отсутствии годовых, полугодовых и квартальных – постоянно.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Оперативные планы по всем направлениям деятельности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минования надобности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 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об изменении годовых планов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 Ценообразование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Прейскуранты, ценники, тарифы на товары, работы и услуги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прогнозированию, разработке, корректировке и применении цен, тарифов на товары, работы и услуги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Сводные расчетные данные о результатах проверок обоснованности цен, тарифов на товары, работы и услуги, на которые применяются регулируемые государством цены и тарифы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согласованию цен, тарифов на имущество, товары, работы и услуги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Ценовые соглашения между производителями и поставщиками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После истечения срока действия соглашения.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Протоколы заседаний тарифно-калькуляционной комиссии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с иностранными организациями о тарифах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Заявки на утверждение тарифов субъектов естественных монополий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Уведомления субъектов естественных монополий по проведенным тендерам и закупу стратегических товаров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Инвестиционные программы субъектов естественных монополий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Финансирование, кредитование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Единая бюджетная классификация Республики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 на бумажном носителе и идентичный ему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Сводный план финансирования по обязательствам, сводный план поступлений и финансирования по платежам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 на бумажном носителе и идентичный ему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заявка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наличии соответствующей электронной системы.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Лимиты бюджетных обязательств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планы финансирования по обязательствам и платежам государственных учреждений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Планы поступлений и расходов денег от реализации государственными учреждениями товаров (работ, услуг)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 о результатах мониторинга реализации бюджетных программ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 о внесении изменений в сводные планы поступлений, сводный план финансирования по платежам, сводный план финансирования по обязательствам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Перспективные финансовые планы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Планы (бюджеты) организации: финансовый (баланс доходов и расходов), финансирования и кредитования, валютный, материальных балансов, капитальных вложений, по труду и заработной плате, использования фондов организации, прибыли, образования, распределении и использования фондов организации, накопления и расходования оборотных средств и другие: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сводные годовые, годовые;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квартальные;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отсутствии годовых – постоянно.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месячные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отсутствии квартальных, годовых – постоянно.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Проекты планов (бюджетов)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Выписки из соответствующих лицевых счетов, приложения к выпискам из лицевых счетов, отчеты о состоянии лицевых счетов с приложением платежных документов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поступлениям в республиканский или местные бюджеты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мониторингу качества финансового менеджмента: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годовые;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квартальные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отсутствии годовых – постоянно.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разработке и изменении финансовых планов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долгосрочном кредитовании и инвестиционной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Планы (сметы) бюджетных инвестиционных проектов организации: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годовые;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квартальные;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отсутствии годовых – постоянно.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месячные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отсутствии годовых, квартальных – постоянно.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 о выполнении планов бюджетных инвестиционных проектов организации: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годовые;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квартальные;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отсутствии годовых – постоянно.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месячные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отсутствии годовых, квартальных – постоянно.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выделении дополнительных бюджетных инвестиционных проектов и их перераспределении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о бюджетных инвестиционных проектах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 на бумажном носителе и идентичный ему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 и анализы отчетов о финансировании бюджетных инвестиционных проектов: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годовые;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квартальные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отсутствии годовых – постоянно.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Сметы на реконструкцию и ремонт зданий и сооружений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Сметы на реконструкцию и ремонт зданий и сооружений-памятников архитектуры, находящихся под охраной государства – постоянно.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Казначейские уведомления, расходные расписания, реестры расходных расписаний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Казначейские разрешения, разрешения министерств, агентств Республики Казахстан, нижестоящего распорядителя бюджетных программ, межминистерские (межведомственные)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об экономических нормативах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Финансово-экономические и конъюнктурные обзоры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Годовые сметы (доходов и расходов) организации, бюджетного учреждения по приносящей доход деятельности, сведения о сметных назначениях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Административно-хозяйственных расходов – 5 лет.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Планы доходов и финансирования расходов по получаемым от реализации платных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финансовом обеспечении всех направлений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 (аналитические таблицы) о выполнении планов (исполнения бюджетов) организации: финансового, финансирования и кредитования, валютного, материальных балансов, капитальных вложений, по труду и заработной плате, прибыли, образования, распределения и использования фондов организации, накопления и расходования оборотных средств и другие: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сводные годовые, годовые;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квартальные;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отсутствии годовых – постоянно.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месячные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отсутствии годовых, квартальных – постоянно.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Оперативные отчеты по освоению средств республиканского (местного) бюджета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согласованию совершения крупных сделок национальными компаниями, акционерными обществами с участием государства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 по распределению государственных заказов (контрактов):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 месту проведения аукциона или конкурса;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 представляющей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заключенных государственных контрактах (их изменении), об исполнении (прекращении действия) государственных, контрактов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соблюдении финансовой дисциплины (акты, записки, переписка и другие документы)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финансировании и совершенствовании финансирования аппарата управления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 на бумажном носителе и идентичный ему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об изменении расходов на содержание аппарата управления и административно-хозяйственные нужды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финансировании отраслей, организаций, субъектов малого и среднего предпринимательства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формировании фондов организации и их расходовании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об открытии, закрытии, состоянии, оплате текущих, расчетных, бюджетных счетов, о проведении денежно-расчетных операций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об открытии, закрытии, переоформлении расчетных, текущих, корреспондентских, соответствующих лицевых счетов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с банками по неоплаченным счетам и по отказам банков в оплате счетов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банковского счета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После истечения срока действия договора.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вопросам кредитования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Кредитные договоры, договоры займа и иные долговые обязательства, документы, подтверждающие предоставление кредита (займа) и исполнение должником своих обязательств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После полного исполнения обязательств, списания задолженностей по обязательству или иным основаниям.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гарантий, заключаемые в рамках мер поддержки специального фонда развития частного предпринимательства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 по планируемым поступлениям по кредитам: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годовые;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квартальные;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отсутствии годовых – постоянно.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месячные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отсутствии годовых, квартальных – постоянно.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Инвестиционные предложения: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принятые;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 принятые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минования надобности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разработке проектов государственно-частного партнерства, в том числе концессии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разработке бюджетных инвестиционных проектов: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 месту разработки и утверждения;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 других организациях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минования надобности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разработке бюджетных инвестиций посредством формирования и (или) увеличения уставного капитала юридического лица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мониторингу и по оценке реализации бюджетных инвестиционных проектов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мониторингу и по оценке реализации бюджетных инвестиций посредством формирования и (или) увеличения уставного капитала юридического лица (акты, заключения, справки, отчеты и другие документы)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мониторингу и по оценке реализации проектов государственно-частного партнерства, в том числе концессии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кредитовании и инвестиционной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 о реализации республиканских бюджетных программ на соответствующий год: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годовые;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квартальные;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отсутствии годовых – постоянно.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месячные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отсутствии годовых, квартальных – постоянно.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по вопросам бюджетного кредитования, состояния и использования кредитных ресурсов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о кредитовании инвестиционных программ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о размещении акций, вкладов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о начислении дивидендов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Заявки на получение кредитов: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одобренные;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После погашения кредитов.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отклоненные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о нормах обязательных резервов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по вопросам разъяснения порядка финансового обеспечения бюджетных инвестиций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 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по освоению действующих бюджетных кредитов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 по погашению бюджетных кредитов: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годовые;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квартальные;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отсутствии годовых – постоянно.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месячные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отсутствии годовых, квартальных – постоянно.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Учет и отчетность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 Бухгалтерский учет и отчетность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Годовые отчеты об исполнении республиканского бюджета, местных бюджетов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Формы (альбомы форм) унифицированных первичных документов и регистров бухгалтерского учета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Бухгалтерская (финансовая) отчетность (бухгалтерские балансы, отчеты о прибылях и убытках, отчеты о целевом использовании средств и другие документы):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сводная годовая (консолидированная), годовая;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 на бумажном носителе и идентичный ему электронные документы.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полугодовая, квартальная;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отсутствии годовой – постоянно.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месячная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отсутствии годовой, полугодовой, квартальной – постоянно.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отчетность (балансы, отчеты, справки, пояснительные записки):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годовая;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 на бумажном носителе и идентичный ему электронные документы.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квартальная;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отсутствии годовой – постоянно.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месячная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отсутствии годовой, квартальной – постоянно.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 об исполнении планов поступлений и расходов денег от реализации товаров (работ, услуг), поступлении и расходовании денег от спонсорской и благотворительной помощи республиканского бюджета, исполнении планов поступлений и расходов денег от реализации товаров (работ, услуг), поступлении и расходовании денег от спонсорской и благотворительной помощи местных бюджетов, кредиторской и дебиторской задолженностях государственного, республиканского и местных бюджетов, достижении прямых и конечных показателей бюджетных программ, целевых индикаторов стратегических планов государственных органов: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годовые;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квартальные, полугодовые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отсутствии годовых – постоянно.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отчетность организаций (об исполнении планов поступлений и расходов денег от реализации товаров (работ, услуг), поступлении и расходовании денег от спонсорской и благотворительной помощи, дебиторской и кредиторской задолженности):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годовая;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 на бумажном носителе и идентичный ему электронные документы.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квартальная, полугодовая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отсутствии годовой – постоянно.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Классификатор нарушений, выявляемых на объектах государственного финансового контроля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замены новыми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Передаточные акты, разделительные, ликвидационные балансы, пояснительные записки, приложения к ним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Аналитические документы к годовой бухгалтерской (бюджетной) отчетности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рассмотрении и утверждении годовой бухгалтерской (бюджетной) отчетности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 об исполнении смет: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сводные годовые, годовые;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квартальные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отсутствии годовых – постоянно.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 по субсидиям, субвенциям, полученным из бюджетов: 1) годовые;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полугодовые, квартальные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отсутствии годовых – постоянно.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Бухгалтерская (финансовая) отчетность по международным стандартам финансовой отчетности или другим стандартам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 на бумажном носителе и идентичный ему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по вопросам бухгалтерского учета, бюджетного учета, составления и представления бухгалтерской (финансовой) отчетности, бюджетной отчетности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учетной политики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Регистры бухгалтерского (бюджетного) учета (книга "Журнал-главная", журналы-ордера, мемориальные ордера, журналы операций по счетам, оборотные ведомости, накопительные ведомости, разработочные таблицы, реестры, книги (карточки) и другие регистры)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условии проведения проверки (ревизии).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Синтетические, аналитические, материальные счета бухгалтерского учета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Первичные документы и приложения к ним, зафиксировавшие факт совершения хозяйственной операции и явившиеся основанием для бухгалтерских записей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условии проведения проверки (ревизии).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Утвержденные лимиты, фонды заработной платы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учете фондов, лимитов заработной платы и контроле за их распределением, расчетах по перерасходу и задолженности по заработной плате, об удержании из заработной платы, из средств социального страхования, выплате отпускных и выходных пособий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взаимных расчетах и перерасчетах между организациями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После проведения взаиморасчетов.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о приобретении хозяйственного инвентаря, канцелярских принадлежностей, железнодорожных и авиабилетов, оплате услуг средств связи и других административно-хозяйственных расходах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 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финансовым вопросам благотворительной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валютных операциях (покупка, продажа)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ведении валютных и конверсионных операций, операций с грантами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 о платежах и поступлениях валюты: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сводные годовые, годовые;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квартальные;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отсутствии годовых – постоянно.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месячные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отсутствии годовых, квартальных – постоянно.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Оперативные отчеты по счетам в иностранной валюте за границей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 закрытия счета.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Оперативные отчеты о расходовании иностранной валюты на заграничные командировки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 по драгоценным металлам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При условии проведения проверки (ревизии).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Гарантийные письма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 окончания срока действия гарантии.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о выдаче и возврате ссуд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 *.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 погашения ссуды.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дебиторской и кредиторской задолженности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лиц, имеющих право подписи на первичных учетных документах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После замены новым.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Свидетельства о постановке на учет в налоговых органах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начисленных и перечисленных суммах налогов в республиканский (местный) бюджет, внебюджетные фонды, задолженности по ним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выплат, на которые не начисляются страховые взносы в государственные социальные фонды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об освобождении от уплаты налогов, предоставлении льгот, отсрочек уплаты или отказе в ней по налогам, акцизным и другим сборам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 в налоговые органы: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годовые;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квартальные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отсутствии годовых четвертый квартал – постоянно.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об уплате налогов в бюджет зачетами, ценными бумагами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После погашения налогов.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об оплате, размене, приеме-передаче векселей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дополнительному налогообложению за определенный период времени из-за пересмотра налогового законодательства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Реестры расчета земельного налога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Расчетные ведомости по отчислению страховых взносов в фонд социального медицинского страхования: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годовые;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квартальные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отсутствии годовых – постоянно.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нарастающим итогом за четвертый квартал – постоянно.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 по перечислению денежных сумм по государственному и негосударственному страхованию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декларации (расчеты) юридических лиц по всем видам налогов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составе годовых бухгалтерских отчетов – постоянно.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Декларации государственных служащих о годовом совокупном доходе, активах и имуществе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 о сдаче государственными служащими деклараций о годовом совокупном доходе, активах и имуществе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о разногласиях по вопросам налогообложения, взимания акцизных и других сборов, наложенных на организацию взысканиях, штрафах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 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реструктуризации задолженности по страховым взносам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расчету налоговой базы юридическими лицами за налоговый период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Книги учета доходов и расходов организаций и индивидуальных предпринимателей, применяющих упрощенную систему налогообложения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проведении документальных ревизий финансово-хозяйственной деятельности, контрольно-ревизионной работы, аудиторских проверок, в том числе проверке кассы, правильности взимания налогов и других проверок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выявленных фактах недостачи, растратах, хищениях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Положения об оплате труда и премировании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получении заработной платы и других выплат (сводные расчетные (расчетно-платежные), ведомости (табуляграммы)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При условии проведения проверки (ревизии).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Ведомости начисления заработной платы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о выплате заработной платы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выплате специальных государственных и иных пособий, оплате листков нетрудоспособности и материальной помощи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После прекращения выплат.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Исполнительные листы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об оплате учебных отпусков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Лицевые счета акционеров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После перехода права собственности на акции. При условии проведения проверки (ревизии) 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Ведомости на выдачу дивидендов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ведению перечня государственного имущества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передаче государственного недвижимого и движимого имущества из одного вида государственной собственности в другой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Перечни и другие документы –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об инвентаризации активов, обязательств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При условии проведения проверки (ревизии) 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Инвентаризационные описи ликвидационных комиссий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переоценке основных фондов, определении амортизации основных средств, оценке стоимости имущества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продаже движимого имущества (договоры, заявки, акты оценки, переписка и другие документы)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После продажи имущества.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продаже недвижимого имущества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После продажи имущества. Правоустанавливающие документы – постоянно.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о разделе совместной собственности юридических лиц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 на бумажном носителе и идентичный ему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передаче прав на движимое и недвижимое имущество и сделок с ним от прежнего к новому правообладателю (с баланса на баланс), сдаче, списании материальных ценностей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После передачи прав. Документы о передаче прав на недвижимое имущество – постоянно.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сдаче, списании материальных ценностей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При условии проведения проверки (ревизии).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расходах на приобретение оборудования, производственного и жилого фонда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При условии проведения проверки (ревизии).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Договоры, соглашения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указанные в пунктах настоящего Перечня. После истечения срока действия договора, соглашения.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Протоколы разногласий по контрактам, договорам, соглашениям, договорам-намерениям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После истечения срока действия договора.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подряда с юридическими лицами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После истечения срока действия договора.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аренды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После истечения срока действия договора.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проката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После истечения срока действия договора.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ренты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возмездного оказания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После истечения срока действия договора.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Договоры-поручения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После истечения срока действия договора.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найма, договоры купли-продажи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После истечения срока действия договора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страхования имущественной и гражданско-правовой ответственности и документы к ним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После истечения срока действия договора.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по лизингу имущества организации и документы к ним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После истечения срока действия договора.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по залогу имущества организации и документы к ним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После истечения срока действия договора Документы по залогу недвижимого имущества – постоянно.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Паспорта сделок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по вопросам оказания платных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приеме выполненных работ по договорам, контрактам, соглашениям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После истечения срока действия договора, контракта, соглашения.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о полной материальной ответственности материально ответственного лица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После увольнения материально-ответственного лица.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Образцы подписей материально ответственных лиц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минования надобности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Книги, журналы, карточки учета: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ценных бумаг;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поступления валюты;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условии проведения проверки (ревизии).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регистрации договоров купли-продажи движимого и недвижимого имущества, в том числе акций;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договоров, контрактов, соглашений с юридическими лицами;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После истечения срока действия договора, контракта, соглашения.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основных средств (зданий, сооружений), иного имущества, обязательств;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После ликвидации основных средств.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договоров, актов о приеме-передаче имущества;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расчетов с организациями;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При условии проведения проверки (ревизии).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приходно-расходных кассовых документов (счетов, платежных поручений);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При условии проведения проверки (ревизии).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погашенных векселей на уплату налогов;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После погашения налога. При условии проведения проверки (ревизии).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реализации товаров, работ, услуг, облагаемых и не облагаемых налогом на добавленную стоимость;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При условии проведения проверки (ревизии).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 вспомогательные, контрольные (транспортные, грузовые, весовые и другие);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При условии проведения проверки (ревизии).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 материально ответственных лиц;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 исполнительных листов;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 депонированной заработной платы;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При условии проведения проверки (ревизии).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15) депонентов по депозитным суммам;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16) доверенностей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При условии проведения проверки (ревизии).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Программы, руководства по организации и внедрению автоматизированных систем бухгалтерского учета и отчетности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об организации и внедрении автоматизированных систем бухгалтерского учета и отчетности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 Отчетность, статистический учет и статистическая отчетность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 организации о выполнении перспективных (долговременных) и текущих программ, планов, годовых планов, анализы отчетов: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сводные годовые, годовые;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полугодовые;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При отсутствии годовых – постоянно.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квартальные;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отсутствии годовых, полугодовых – постоянно.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месячные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отсутствии годовых, полугодовых и квартальных – постоянно.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 по оценке реализации государственных, отраслевых программ и стратегических планов развития отрасли: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сводные годовые, годовые;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полугодовые;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При отсутствии годовых – постоянно.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квартальные;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отсутствии годовых и полугодовых – постоянно 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месячные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отсутствии годовых, полугодовых и квартальных – постоянно.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Отчеты, сведения и таблицы по статистике государственного финансирования: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сводные годовые, годовые;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полугодовые;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отсутствии годовых – постоянно.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квартальные;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отсутствии годовых, полугодовых – постоянно.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месячные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отсутствии годовых, полугодовых и квартальных – постоянно.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об итогах деятельности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Статистические отчеты и таблицы по всем направлениям и видам деятельности (для данной организации) и документы к ним: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сводные годовые, годовые;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полугодовые;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отсутствии годовых – постоянно.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квартальные;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отсутствии годовых и полугодовых – постоянно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месячные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отсутствии годовых, полугодовых и квартальных – постоянно.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количественные и (или) качественные данные по физическому или юридическому лицу и данные похозяйственного учета, формируемые административными источниками, за исключением первичных статистических данных: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годовые;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полугодовые;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отсутствии годовых – постоянно.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квартальные;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отсутствии годовых и полугодовых – постоянно.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месячные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отсутствии годовых, полугодовых и квартальных – постоянно.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Оперативные статистические отчеты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минования надобности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 по выполнению Системы государственного планирования в Республике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 о работе структурных подразделений организации: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годовые;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квартальные;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месячные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отчеты работников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 учета передаваемых статистических данных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о составлении, представлении и проверке статистической отчетности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Бланки форм статистической отчетности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Имущественные отношения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Кадастры недвижимого имущества, природных ресурсов, карты балльности почвы и документы, свидетельствующие о степени ценности недвижимого имущества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Свидетельства о государственной регистрации прав на недвижимое имущество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о государственной регистрации прав на недвижимое имущество и сделок с ним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Генеральные доверенности на право управления имуществом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После истечения срока действия доверенности.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подтверждению имущественного правопреемства юридических лиц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о подтверждении имущественного правопреемства юридических лиц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передаче имущества в доверительное управление доверительному управляющему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После истечения срока действия доверенности.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передаче собственником имущества в оперативное управление, хозяйственное ведение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После истечения срока действия доверенности.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продаже имущественных комплексов физическим и юридическим лицам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государственному мониторингу земель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переводе земельных участков из одной категории в другую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Заключения о возможности выкупа земельных участков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Договоры, акты по оформлению земельных участков в собственность и/или в землепользование и документы к ним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Похозяйственные книги и алфавитные книги хозяйств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принудительном отчуждении имущества для государственных нужд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опротестованию собственником решений по отчуждению его имущества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После вынесения окончательного решения.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приватизации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Полный комплект документов определяется законодательством Республики Казахстан.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Программы, планы приватизации республиканского и коммунального имущества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Перечни, акты инвентаризации подлежащего приватизации предприятия как имущественного комплекса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объектов, не подлежащих приватизации в составе предприятия как имущественного комплекса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 на бумажном носителе и идентичный ему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республиканских и коммунальных организаций (предприятий) о приватизации имущества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 учета и регистрации приватизации имущества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 (свидетельства) на владение имуществом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Завещания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 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дарения движимого имущества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дарения недвижимого имущества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обмены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 об оценке имущества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 о мониторинге деятельности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Паспорта зданий и сооружений – памятников 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Не относящиеся к памятникам архитектуры – 5 лет ЭПК. После ликвидации здания (сооружения).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купле-продаже недвижимого имущества, передаче в республиканскую, коммунальную собственность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купле-продаже, передаче, приобретении недвижимого имущества в собственность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переводе помещений в категорию жилых и нежилых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прекращении права постоянного и временного пользования наследуемого владения земельными участками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Договоры, соглашения о приеме и сдаче недвижимого имущества в аренду (субаренду) и документы к ним: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документы по недвижимому и движимому государственному имуществу, переданному во владение и/ (или) пользование иностранному государству на основании международного договора (совместные документы, вытекающие из реализации международного договора, протокола, приказа, решения, акты, инвентаризационные описи, переписка и другие документы)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После истечения срока действия договора (соглашения).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Книги, журналы, карточки, базы данных регистрации договоров об аренде зданий, помещений, земельных участков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наличии соответствующих информационных систем.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Документы, представляемые на торги (аукционы, конкурсы) по купле-продаже земельных участков, зданий и сооружений, другого недвижимого имущества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Опись имущества, земельных участков, зданий, сооружений и иных объектов, выставленных на торги (аукционы, конкурсы)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 на бумажном носителе и идентичный ему электронные документы. После проведения торгов (аукциона, конкурса).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об организации торгов (аукционов, конкурсов) по продаже республиканского, коммунального имущества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Протоколы торгов (аукционов, конкурсов) по купле-продаже земельных участков, зданий, сооружений, иных объектов республиканской и коммунальной собственности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об учете и управлении республиканской и коммунальной собственностью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приватизации жилья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Паспорта оборудования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После списания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Трудовые отношения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6.1. Организация труда и служебной деятельности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совершенствовании процессов труда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совершенствовании системы управления персоналом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профессиональной пригодности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об организации труда при совмещении профессий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прогнозировании повышения производительности труда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Коллективные договоры, соглашения, заключаемые между сторонами социального партнерства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проверке выполнения условий коллективных договоров, соглашений, заключаемых между сторонами социального партнерства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разрешении трудовых споров согласительными комиссиями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забастовочному движению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переводе работников на сокращенный рабочий день или рабочую неделю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нарушениях трудовой дисциплины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об учете продолжительности рабочего времени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Табели (графики), журналы учета рабочего времени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Для работников с тяжелыми, вредными, опасными условиями труда – 75 лет.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эффективности труда сотрудников и структурных подразделений: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сводные годовые;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отсутствии годовых – постоянно.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квартальные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Оценочные листы сотрудников по эффективности труда и качества работы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6.2. Нормирование труда, тарификация, оплата труда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Нормы труда (нормы времени, выработки, обслуживания, численности, расценок, нормированные задания, единые и типовые нормы)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Нормы выработки и расценок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Временные нормы выработки и расценок - 3 года после замены новыми.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разработке норм выработки и расценок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тарифно-квалификационный справочник работ и профессий рабочих, Квалификационный справочник должностей служащих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 на бумажном носителе и идентичный ему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должностей политических государственных служащих, категории и реестр должностей административных государственных служащих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 на бумажном носителе и идентичный ему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гражданских служащих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 на бумажном носителе и идентичный ему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Тарификационные ведомости (списки)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пересмотре и применении норм выработки, расценок, тарифных сеток и ставок, совершенствовании различных форм оплаты труда, форм денежного содержания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соблюдению правил нормирования труда, по расходованию фонда заработной платы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об оплате труда, выплате денежного содержания и исчислении стажа работы работникам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премировании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об образовании и использовании фондов материального поощрения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6.3. Охрана труда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об аттестации рабочих мест по условиям труда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При тяжелых, вредных и опасных условиях труда – 75 лет.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Акты, предписания по технике безопасности, документы об их выполнении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Комплексные планы улучшения условий, охраны труда, техники безопасности и санитарно-эпидемиологических мероприятий и документы по их исполнению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результатах проверок выполнения соглашений по вопросам охраны труда (акты, справки, записки и другие документы)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состоянии условий и применении труда женщин и подростков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работ, на которых запрещается применение труда работников, не достигших восемнадцатилетнего возраста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 на бумажном носителе и идентичный ему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профессий с вредными и (или) опасными условиями труда, тяжелых работ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 на бумажном носителе и идентичный ему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Списки работников, работающих на производстве с вредными и (или) опасными условиями труда, тяжелых работах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причинах заболеваемости работников организаций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 расследования профессиональных заболеваний (отравлений)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страхования работников от несчастных случаев при исполнении ими трудовых (служебных) обязанностей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После истечения срока действия договора.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об обучении работников технике безопасности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Протоколы аттестации по технике безопасности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Журналы, книги учета (электронные базы данных):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профилактических работ по технике безопасности;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наличии соответствующих баз данных.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инструктажа по технике безопасности;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наличии соответствующих баз данных.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проведения аттестации по технике безопасности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наличии соответствующих баз данных.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авариях и несчастных случаях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Сведения о несчастных случаях, связанных с человеческими жертвами – постоянно.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 регистрации несчастных случаев, связанных с трудовой деятельностью, и иных повреждений здоровья на производстве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несчастных случаях, связанных с трудовой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Связанных с крупным материальным ущербом и человеческими жертвами – постоянно.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травматизме, профессиональных заболеваниях (отравлениях) и мерах по их устранению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об обеспечении рабочих и служащих специальной одеждой и другими средствами индивидуальной защиты, лечебно-профилактическим питанием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 учета исполнения постановлений о штрафах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После оплаты последнего штрафа, записанного в журнале.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 регистрации административных взысканий за нарушение санитарно-гигиенических норм и правил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о проведении профилактических и санитарно-гигиенических мероприятий, медицинских осмотров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Перечни профессий, работники которых подлежат проведению обязательных медицинских осмотров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Анкеты обследования условий труда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Кадровое обеспечение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7.1. Трудоустройство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наличии, движении, комплектовании, использовании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высвобождении и потребности в работниках, создании рабочих мест, половозрастной структуре и профессионально-квалификационном составе высвобожденных и необходимых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представлении квоты вакантных рабочих мест для слабозащищенных категорий граждан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организаций о потребности в привлечении иностранных работников и объемах квот на осуществление иностранными гражданами трудовой деятельности в Республике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по вопросам трудоустройства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7.2. Прием, перемещение и увольнение работников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состоянии и проверке работы с кадрами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о приеме, проверке, распределении, перемещении, учете кадров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формированию резерва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составе работников, замещающих государственные должности, по полу, возрасту, образованию, стажу работы за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Письменные уведомления работодателя об увольнении работников с указанием причин, не вошедшие в состав личных дел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Правовые акты (положения, инструкции) о персональных данных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договоры, контракты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Личные дела (заявления, автобиографии, копии и выписки из указов, постановлений, приказов, распоряжений, копии личных документов, копии договоров о пенсионном обеспечении, характеристики, резюме, листки по учету кадров, трудовые договоры, анкеты, послужные списки, аттестационные листы и другие документы):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политических государственных служащих;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руководителей организаций областей, городов республиканского значения, столицы;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работников, имеющих высшие знаки отличия, почетные государственные и иные звания, награды, ученые степени;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работников, в том числе административных государственных и гражданских служащих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Личные карточки работников, в том числе временных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лиц, не принятых на работу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После изъятия личных документов.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Подлинные личные документы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востребования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Невостребованные – не менее 50 лет (невостребованные трудовые книжки – 10 лет после достижения работником общеустановленного пенсионного возраста).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Документы, не вошедшие в состав личных дел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 работников о согласии на обработку персональных данных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 приема-передачи личных дел государственных и гражданских служащих при переходе на другую работу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Протоколы заседаний конкурсных комиссий по замещению вакантных должностей, избранию на должность и документы к ним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о прохождении государственной и гражданской службы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по вопросам подтверждения трудового стажа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Приходно-расходные книги учета бланков трудовых книжек и вкладышей к ним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Протоколы заседаний комиссий по установлению трудового стажа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Протоколы заседаний дисциплинарных комиссий (советов) и документы к ним (решения, объяснения, рекомендации и другие документы)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вопросам соблюдения требований к служебному поведению работников и урегулированию конфликта интересов (заявления, протоколы, записки и другие документы)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После урегулирования конфликта.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фактах обращения в целях склонения государственных и гражданских служащих к совершению коррупционных правонарушений, об осуществлении государственными и гражданскими служащими иной оплачиваемой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служебных проверках государственных и гражданских служащих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Списки (электронные базы данных):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инженерно-технических работников с высшим и средним специальным образованием;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наличии соответствующих информационных систем.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молодых специалистов с высшим и средним специальным образованием;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лиц, защитивших диссертации и получивших ученые степени;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кандидатов на выдвижение по должности;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лиц, прошедших аттестацию;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участников, инвалидов Великой Отечественной войны и лиц, приравненных к ним;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военнообязанных;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награжденных государственными и иными наградами, удостоенных государственных и иных званий, премий;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работников;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обучающихся без отрыва от производства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Заявки по оформлению и получению иностранных виз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наличии соответствующих информационных систем.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об учете призыва и отсрочек от призыва военнообязанных, по вопросам военного учета с органами военного управления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наличии соответствующих информационных систем.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бронированию граждан, пребывающих в запасе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наличии соответствующих информационных систем.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 проверок состояния воинского учета и бронирования граждан, пребывающих в запасе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Графики предоставления отпусков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привлечении к ответственности лиц, нарушивших трудовую дисциплину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Книги, журналы, карточки учета (электронные базы данных):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приема, перемещения (перевода), увольнения работников;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наличии соответствующих информационных систем.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личных дел, личных карточек, трудовых договоров (контрактов), трудовых соглашений;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наличии соответствующих информационных систем.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выдачи (учета движения) трудовых книжек и вкладышей к ним;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наличии соответствующих информационных систем.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выдачи справок о заработной плате, стаже, месте работы;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лиц, подлежащих воинскому учету;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наличии соответствующих информационных систем.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регистрации прибытия и выезда работников и членов их семей, направленных в заграничные представительства и учреждения Республики Казахстан, международные организации;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наличии соответствующих информационных систем.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7.3. Установление квалификации работников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Протоколы заседаний, постановления (решения) аттестационных, квалификационных, тарификационных комиссий и документы к ним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На предприятиях с тяжелыми, вредными и опасными условиями труда – 75 лет ЭПК.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Квалификационные требования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определению (оценке) профессиональных качеств, возможностей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об аттестации, квалификационных экзаменах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Списки членов аттестационных, квалификационных, тарификационных комиссий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тарификации персонала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Итоговые сводки, сведения, ведомости проведения аттестации, квалификационных экзаменов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 регистрации выдачи дипломов, удостоверений, свидетельств о присвоении квалификационной категории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Графики проведения аттестации, установления квалификации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7.4. Профессиональная подготовка и повышение квалификации работников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подготовке, переподготовке, обучении вторым профессиям, повышении квалификации работников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Примерные образовательные программы (долгосрочные и целевые)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планы, программы, задания, учебно-методические пособия, списки рекомендованных учебников, методических и учебных пособий, учебных фильмов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Курсовые и контрольные работы слушателей учебных заведений (организаций), осуществляющих повышение квалификации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наличии соответствующих информационных систем.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об организации работы учебных заведений (организаций), осуществляющих повышение квалификации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об оборудовании учебных лабораторий, кабинетов, мастерских, обеспечении учебными программами, учебной и методической литературой и учебными фильмами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повышению квалификации (планы, отчеты, договоры о повышении квалификации работников, графики работы учебных заведений (организаций), осуществляющих повышение квалификации работников)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Книги учета контрольных работ слушателей учебных заведений (организаций), осуществляющих повышение квалификации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Книги, журналы (электронные базы данных) учета посещения занятий слушателями учебных заведений (организаций), осуществляющих повышение квалификации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наличии соответствующих информационных систем.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Ведомости учета часов работы преподавателей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почасовой оплаты труда преподавателей и консультантов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После замены новыми.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проведении занятий, консультаций, зачетов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начислении стипендий обучающимся работникам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об организации и проведении практики и стажировки слушателей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об организации и проведении учебно-производственных экскурсий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Списки, ведомости распределения по профилю обучения слушателей учебных заведений (организаций), осуществляющих повышение квалификации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После окончания обучения.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Списки лиц, окончивших учебные заведения (организации), осуществляющие повышение квалификации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 регистрации выдачи удостоверений об окончании учебных заведений (организаций), осуществляющих повышение квалификации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7.5. Награждение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представлении к награждению государственными наградами Республики Казахстан, ведомственными наградами, присвоению званий, присуждению премий: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 награждающих организациях;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 представляющих организациях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 (электронные базы данных) учета выдачи государственных и ведомственных наград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наличии соответствующих информационных систем.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Документы, подтверждающие право на выдачу удостоверений участников вооруженных конфликтов, ликвидации аварий и других чрезвычайных ситуаций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Ходатайства о выдаче дубликатов документов к государственным наградам взамен утраченных и документы к ним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 (электронные базы данных) учета выдачи дубликатов документов к утраченным государственным и ведомственным наградам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наличии соответствующих информационных систем.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о награждении работников, присвоении почетных званий, присуждении премий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Протоколы вручения государственных и ведомственных наград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об оформлении представления работников к награждению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лишении государственных наград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Экономические, научные, культурные связи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8.1. Организация экономических, научных и культурных связей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Уставы, положения международных организаций (объединений), членом которых является организация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Нормативные (распорядительные) документы международных организаций, членом которых является организация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Планы, программы, проекты соглашений, протоколы, решения, записи бесед, аналитическая информация, биографические справки, ноты, письма по подготовке, проведению и итогам саммитов, форумов, съездов, конференций, межгосударственных визитов официальных лиц и делегаций, выборов в органы международных организаций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сотрудничестве Республики Казахстан с иностранными государствами, международными организациями в области внешней политики, различных областях экономики, сельского хозяйства, права, военном сотрудничестве, социальной сфере, гуманитарном взаимодействии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Указания (задания) специалистам, принимающим участие в работе международных организаций (объединений)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вступлении в международные организации (объединения) (справки, заявления, записки, переписка и другие документы)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организации протокола взаимодействия Республики Казахстан с иностранными государствами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об организации приема и пребывания представителей международных и казахстанских организаций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Инструкции (указания, задания, рекомендации) представителям организации по ведению встреч (переговоров)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проведении встреч (переговоров) с представителями международных и казахстанских организаций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вопросам усыновления (удочерения) иностранными гражданами детей-граждан Республики Казахстан и постановке их на консульский учет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оформлению, перерегистрации и уничтожению дипломатических и служебных паспортов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оформлению, выдаче и продлению виз, выдаче справок по легализации, истребованию документов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 (электронные базы данных) регистрации выдачи виз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наличии соответствующих информационных систем 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Справки, записки, переписка по проведению консультаций, подписанию конвенций и соглашений по консульским вопросам, назначению Генеральных консулов (Консулов), по работе с дипломатическими представительствами, аккредитованными в Республике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Аналитическая информация, обзоры средств массовой информации, графики визитов, списки личного состава дипломатических представительств, аккредитация, отчеты об имиджевой деятельности Республики Казахстан в странах аккредитации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разрешению на использование воздушного пространства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вопросам подтверждения гражданства, личности, судебно-следственных дел, взаимодействия с казахскими диаспорами и выдаче справок, свидетельств, консульского учета (копии личных документов, заявления, прошения, решения, протоколы, ноты, письма и другие документы)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 (электронные базы данных) учета выдачи дипломатических и служебных паспортов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наличии соответствующих информационных систем.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 (электронные базы данных), карточки учета посещений организации представителями международных организаций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наличии соответствующих информационных систем.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8.2. Осуществление экономических, научных и культурных связей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Контракты, договоры, соглашения, договоры-намерения об экономических, научных, культурных и иных связях и документы к ним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проведении научных и культурных конференций, семинаров и встреч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Аудиовизуальные документы об организации и проведении научных, экономических, культурных и иных мероприятий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подготовке контрактов, договоров, соглашений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целесообразности сотрудничества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Книги регистрации соглашений, договоров, контрактов о научно-техническом, экономическом, культурном и иных видах сотрудничества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(прогнозы, планы) об экономическом, научно-техническом, культурном, иных видах сотрудничества и документы по их выполнению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 специалистов об участии в работе международных организаций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по вопросам внешнеэкономической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Конъюнктурные обзоры по экспортно-импортным поставкам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о целесообразности экспортных и импортных поставок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с организациями об обслуживании делегаций, выезжающих в зарубежные командировки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После истечения срока действия договора.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об обучении, стажировке иностранных специалистов в Республике Казахстан и казахстанских специалистов за рубежом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Информационное обслуживание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9.1. Сбор (получение), распространение информации, маркетинг, реклама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об информационной деятельности, маркетинге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(аналитические) обзоры по основным направлениям деятельности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со средствами массовой информации по освещению основных направлений деятельности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по отзывам и опровержениям недостоверных сведений о деятельности организации и документы к ним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маркетинговых исследований организации и документы по их выполнению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потребности в научно-информационных материалах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о переводе иностранной литературы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комплектовании и работе справочно-информационных служб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Классификаторы технико-экономической и социальной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 проверки справочно-информационных служб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После следующей проверки.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 списания книг и периодических изданий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После проведения проверки.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Книги, картотеки, каталоги учета материалов справочно-информационных служб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минования надобности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Договоры, соглашения об информационном обслуживании, обмене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После истечения срока действия договора (соглашения).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об учете использования научно-технической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издания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минования надобности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Статьи, тексты телерадиопередач, брошюры, диаграммы, фотофонодокументы, видеодокументы, освещающие деятельность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об участии организации в выставках, ярмарках, презентациях, встречах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 (электронные базы данных) учета проведения экскурсий по выставкам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наличии соответствующих информационных систем.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с издательствами и типографиями о производстве печатной продукции и тираже издания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Рукописи известных общественно-политических деятелей, деятелей литературы, искусства, культуры, науки, техники, производства, а также получившие общественное признание и удостоенные премий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9.2. Информатизация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разработке и поддержке Веб-сайтов (web-site), Веб-порталов (web-portal), прочих интернет-ресурсов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 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по вопросам развития информационных систем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программы, концепции информатизации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к целевым программам, концепциям информатизации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Паспорта информатизации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о проектировании, разработке, внедрении, эксплуатации, сопровождении, совершенствованию автоматизированных систем и программных продуктов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После истечения срока действия договора.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о регистрационных свидетельствах, подтверждающих соответствие электронной цифровой подписи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регистрационных свидетельствах, подтверждающих соответствие электронной цифровой подписи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 сдачи в эксплуатацию автоматизированных рабочих мест со средствами электронной цифровой подписи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 о выполнении работы по установке и настройке комплектов средств электронной цифровой подписи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Договоры, соглашения об информационном обмене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После истечения срока действия договора, соглашения.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об учете использования научно-технической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 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вопросам в сфере информатизации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вопросам сопровождения сервисной модели информатизации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вопросам соответствия требованиям информационной безопасности информационных систем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Закупка товаров, работ и услуг, материально-техническое обеспечение деятельности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10.1. Закупка товаров, работ и услуг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Годовые планы закупок товаров, работ и услуг, изменения и дополнения к ним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В организациях, осуществляющих закупку товаров, работ и услуг с применением особого порядка – 5 лет ЭПК.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Предварительные годовые планы закупок товаров, работ и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Годовые отчеты о выполнении планов закупок товаров, работ и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Типовая конкурсная (тендерная, аукционная) документация (технические спецификации, сведения о квалификации, заявки, типовые договоры и другие) для подготовки заявок и участия в конкурсах (тендерах, аукционах) по закупкам товаров, работ и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 на бумажном носителе и идентичный ему электронные документы. В организациях, осуществляющих закупку товаров, работ и услуг с применением особого порядка – 5 лет ЭПК.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Конкурсная (тендерная, аукционная) документация, предоставляемая организатором конкурса (тендера, аукциона) потенциальным поставщикам для участия в конкурсе (тендере, аукционе) по закупкам товаров, работ и услуг (техническая спецификация или проектно-сметная документация):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 организации – организаторе конкурса (тендера, аукциона);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 организации – победителе конкурса (тендера, аукциона);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 других организациях – участниках конкурса (тендера, аукциона)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Предписания, постановления об устранении выявленных нарушений законодательства Республики Казахстан о закупках товаров, работ и услуг и принятии мер ответственности к должностным лицам, допустившим нарушения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Уведомления о фактах предоставления потенциальным поставщиком недостоверной информации по квалификационным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Уведомления об установлении факта нарушения потенциальным поставщиком требований законодательства Республики Казахстан о закупках товаров, работ и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Замечания к проекту конкурсной документации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Запросы о разъяснении положений конкурсной документации и документы по их рассмотрению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Протоколы предварительного обсуждения проекта конкурсной (тендерной, аукционной) документации и документы к ним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Протоколы об итогах закупок товаров, работ и услуг способом конкурса и документы к ним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Экспертные заключения о соответствии товаров, работ и услуг технической спецификации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осуществлению закупок, проведению квалификационного отбора потенциальных поставщиков товаров, работ и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 (электронные базы данных) регистрации: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лиц, получивших конкурсную документацию;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наличии соответствующих информационных систем.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заявок на участие в конкурсе;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конкурсных ценовых предложений;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поступления ценовых предложений;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временной передачи заявок потенциальных поставщиков товаров, работ и услуг конкурсной комиссии, экспертной комиссии (эксперту)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Протоколы заседаний конкурсной комиссии по проведению квалификационного отбора потенциальных поставщиков товаров, работ и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Заявки, заявления потенциальных поставщиков на участие в конкурсе (тендере) закупок товаров, работ и услуг: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организации-победителя конкурса;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организаций, принявших участие в конкурсе;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отклоненные конкурсной (тендерной) комиссией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 потенциальных поставщиков о внесении изменений и дополнений в заявку на участие в конкурсе (тендере) закупок товаров, работ и услуг: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организации-победителя конкурса;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организаций, принявших участие в конкурсе;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отклоненные конкурсной (тендерной) комиссией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Ценовые предложения потенциальных поставщиков закупок товаров, работ и услуг: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организации-победителя закупок;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организаций, принявших участие в закупках или сопоставлении ценовых предложений;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отклоненные конкурсной (тендерной) комиссией, организатором закупок товаров, работ и услуг;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предоставленные по истечении времени, установленного в протоколе о допуске к участию в закупках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Заявления, уведомления потенциальных поставщиков об отзыве заявки на участие в конкурсе (тендере) закупок товаров, работ и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Извещения об отказе в осуществлении закупок товаров, работ и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Уведомления об отсутствии членов конкурсной (тендерной) комиссии, секретаря комиссии и решения о внесении изменений в состав конкурсной (тендерной) комиссии, смене секретаря комиссии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Банковские гарантии обеспечения исполнения договоров о закупках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После истечения срока договора.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Уведомления (объявления) об организации-победителе конкурса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об итогах закупок товаров, работ и услуг способом из одного источника (прямых закупок)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Исковые заявления о признании потенциального поставщика недобросовестным участником закупок товаров, работ и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Заявки потенциальных поставщиков на поставку товаров, выполнение работ и оказание услуг способом из одного источника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Протоколы об итогах закупок товаров, работ и услуг способом из одного источника (прямых закупок)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о закупках товаров, работ и услуг: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способом конкурса;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После истечения срока действия договора.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способом запроса ценовых предложений;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После истечения срока действия договора.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способом из одного источника (прямых закупок)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После истечения срока действия договора.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Перечни квалифицированных потенциальных поставщиков товаров, работ и услуг, реестр отечественных товаропроизводителей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минования надобности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 заказчиков, организаторов электронных закупок на регистрацию в системе электронных закупок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Регистрационные карточки-заявления потенциальных поставщиков на регистрацию в системе электронных закупок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о регистрации потенциальных поставщиков в информационной системе электронных закупок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После истечения срока действия договора.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по закупкам товаров, работ и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10.2. Снабжение деятельности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поставки продукции и материалов (сырья)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потребности (поставке) в материалах (сырье), оборудовании, продукции по вопросам материально-технического обеспечения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контрактации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После истечения срока действия договора.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Спецификации на отгрузку и отправку продукции, материалов (сырья), оборудования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Импортного оборудования – до окончания эксплуатации.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Таможенные декларации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При условии проведения проверки (ревизии).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 (электронные базы данных) учета материалов (сырья), продукции и оборудования, отправляемых потребителям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наличии соответствующих информационных систем.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качестве поступающих (отправляемых) материалов (сырья), продукции, оборудования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Гарантийные талоны на продукцию, технику, оборудование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После истечения срока гарантии.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 об остатках, поступлении и расходовании материалов (сырья), продукции, оборудования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об отпуске товаров и отгрузке продукции со складов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При условии проведения проверки (ревизии).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10.3. Организация хранения материально-имущественных ценностей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Нормативы складских запасов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После замены новыми.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хранения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После истечения срока действия договора.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об учете прихода, расхода, наличия остатков материалов (сырья), продукции, оборудования на складах, базах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После списания материально-имущественных ценностей (движимого имущества). При условии проведения проверки (ревизии).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складском хранении материально-имущественных ценностей (движимого имущества)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При условии проведения проверки (ревизии).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Книги (электронные базы данных) учета распоряжений на отпуск товаров и продукции со складов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наличии соответствующих информационных систем.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Книги (электронные базы данных) учета и списания 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наличии соответствующих информационных систем.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Нормы естественной убыли, отходов продуктов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об организации хранения материально-имущественных ценностей (движимого имущества)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Пропуска на вывоз (ввоз) товаров и материалов (сырья)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Административно-хозяйственные вопросы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11.1. Соблюдение правил внутреннего распорядка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нарушении правил внутреннего распорядка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выдаче, утрате удостоверений, пропусков, идентификационных карт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год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Книги (электронные базы данных) регистрации (учета выдачи) удостоверений, пропусков, идентификационных карт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наличии соответствующих информационных систем.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Приемные акты на бланки удостоверений, пропусков, идентификационных карт, расходные акты уничтожения удостоверений, пропусков, корешков к ним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год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Разовые пропуска, корешки пропусков в служебные здания и на вынос материальных ценностей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год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допуске в служебные помещения в нерабочее время и выходные дни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год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11.2. Эксплуатация зданий, помещений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вопросам охраны объектов культурного наследия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введении в эксплуатацию режимного помещения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После исключения помещения из перечня режимных помещений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об инвентаризации зданий и строений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с государственными архитектурно-строительными инспекциями о паспортизации зданий и сооружений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о страховании зданий, сооружений и документы к ним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После истечения срока действия договора.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Планы размещения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После замены новыми.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о предоставлении помещений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состоянии зданий и помещений, занимаемых организацией, необходимости проведения капитального и текущего ремонта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выборе управляющих компаний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После перевыборов управляющей компании.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загрязнении окружающей среды организациями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энергоснабжения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После истечения срока действия договора 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топливно-энергетических ресурсах и водоснабжении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подготовке зданий, сооружений к отопительному сезону и предупредительных мерах от стихийных бедствий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 (электронные базы данных) учета неполадок при эксплуатации технического оборудования помещений, зданий, сооружений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наличии соответствующих информационных систем.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11.3. Транспортное обслуживание, внутренняя связь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обязательного страхования гражданско-правовой ответственности владельцев транспортных средств и по автострахованию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После истечения срока действия договора.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об организации, развитии, состоянии и эксплуатации различных видов транспорта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о выделении и закреплении автотранспорта за организациями и должностными лицами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о передаче автотранспорта материально ответственному лицу и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После истечения срока действия договора.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об определении потребности организации в транспортных средствах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о перевозке грузов и аренде транспортных средств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После истечения срока действия договора.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о перевозке грузов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Заявки на перевозку грузов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по перевозке грузов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безопасности движения различных видов транспорта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 (электронные базы данных) учета дорожно-транспортных происшествий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наличии соответствующих информационных систем.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характеристики транспортных средств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После списания транспортных средств.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паспорта транспортных средств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списания транспортных средств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техническом состоянии и списании транспортных средств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После списания транспортных средств.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ремонте транспортных средств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 (электронные базы данных) учета заявок на проведение ремонта и профилактического осмотра транспортных средств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наличии соответствующих информационных систем.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расходе бензина, горюче-смазочных материалов и запчастей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После проведения проверки (ревизии).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выходе автомобилей на линию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После проведения проверки (ревизии).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Путевые листы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При условии проведения проверки (ревизии).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 (электронные базы данных) диспетчерские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наличии соответствующих информационных систем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Книги, журналы (электронные базы данных) учета путевых листов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наличии соответствующих информационных систем.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развитии средств связи и их эксплуатации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организации защиты телекоммуникационных каналов и сетей связи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о состоянии внутренней связи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Разрешения на установку и использование средств связи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об организации, эксплуатации, аренде и ремонте внутренней связи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После истечения срока действия договора.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о проведении работ по телефонизации, радиофикации, сигнализации и эксплуатации внутренней связи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Схемы линий внутренней связи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замены новыми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 ввода в эксплуатацию линий связи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После снятия линий связи.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об учете повреждений, технического осмотра и ремонта средств связи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После устранения неполадок.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 приемки средств связи и сигнализации после текущего и капитального ремонта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После проведения ремонта.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 (электронные базы данных) учета заявлений о повреждении средств связи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наличии соответствующих информационных систем.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Картотеки, книги (электронные базы данных) учета средств связи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наличии соответствующих информационных систем.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11.4. Обеспечение безопасности организации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об организации общей и противопожарной охраны режимных организаций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об организации работы по гражданской обороне и чрезвычайным ситуациям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Приказы начальника гражданской обороны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Планы оповещения граждан, пребывающих в запасе, при объявлении мобилизации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замены новыми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 аттестации режимных помещений, средств электронно-вычислительной техники, используемой в помещениях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После переаттестации или окончания эксплуатации.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опасных веществ, отходов производства и потребления, отдельных видов продукции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 на бумажном носителе и идентичный ему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 регистрации инструктажа по пожарной безопасности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 о пожарах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С человеческими жертвами – постоянно.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о выявлении причин пожаров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о предупредительных мероприятиях на случай стихийных бедствий, чрезвычайных ситуаций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 на бумажном носителе и идентичный ему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План-схемы эвакуации людей и материальных ценностей в случае чрезвычайных ситуаций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замены новыми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Нормы запасов оборудования и материалов на случай аварий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расследовании чрезвычайных происшествий при охране зданий, возникновении пожаров, перевозке ценностей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постоянно действующих пожарно-технических комиссий (планы, отчеты, акты и другие документы)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 (электронные базы данных) учета, списки формирований гражданской обороны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наличии соответствующих информационных систем.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Книги (электронные базы данных) учета имущества подразделений гражданской обороны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наличии соответствующих информационных систем.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о приобретении противопожарного оборудования и инвентаря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Списки противопожарного оборудования и инвентаря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После замены новыми.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Списки, графики дежурных по организациям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Списки эвакуируемых работников и членов их семей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После замены новыми.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об улучшении технической и противопожарной укрепленности организации, об устройстве и эксплуатации технических средств (планы, отчеты, акты и другие документы)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Книги, журналы (электронные базы данных) приема (сдачи) под охрану режимных помещений, специальных хранилищ, сейфов (металлических шкафов) и ключей от них, учета опечатывания помещений, приема-сдачи дежурств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год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наличии соответствующих информационных систем.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об охранной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После истечения срока действия договора.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Схемы дислокации постов охраны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После замены новыми.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Книги, карточки, акты учета наличия, движения и качественного состояния оружия, боеприпасов и спецсредств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об оформлении разрешений на право хранения и ношения оружия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вопросам пропускного и внутриобъектового режима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оперативным вопросам охраны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Социально-жилищные вопросы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12.1. Социальные вопросы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Комплексные программы социальной защиты населения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по вопросам государственного социального страхования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страхования работников от несчастных случаев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После истечения срока действия договора.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Списки физических лиц (работников) и платежные поручения (счета к оплате) по перечислению обязательных пенсионных взносов, обязательных профессиональных пенсионных взносов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Списки физических лиц (работников) и платежные поручения (счета к оплате) по перечислению обязательных социальных отчислений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Списки физических лиц (работников) и платежные поручения (счета к оплате) по перечислению взносов по обязательному медицинскому страхованию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Карточки учета, ведомости (базы данных) по учету обязательных пенсионных взносов, обязательных профессиональных пенсионных взносов в накопительные пенсионные фонды, единый накопительный пенсионный фонд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наличии соответствующих информационных систем.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Карточки учета, ведомости (базы данных) по учету обязательных социальных отчислений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наличии соответствующих информационных систем.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Карточки учета, ведомости (базы данных) по учету взносов по обязательному социальному медицинскому страхованию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наличии соответствующих информационных систем.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вопросам социальной защиты работников (справки, заявления, решения, переписка и другие документы)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страхования (перестрахования) по обязательному медицинскому обслуживанию работников и документы, влияющие на изменения данных договоров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После истечения срока действия договора.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Листки нетрудоспособности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Книги, журналы (электронные базы данных) регистрации листков нетрудоспособности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наличии соответствующих информационных систем.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 по подготовке документов и назначению пенсий работникам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Списки (электронные базы данных) работников, уходящих на льготную пенсию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наличии соответствующих информационных систем После выхода на пенсию.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Списки лиц, имеющих право на дополнительные выплаты (адресную социальную помощь)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замены новыми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Журналы, книги (электронные базы данных) учета выданных полисов медицинского страхования, удостоверений реабилитированным гражданам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наличии соответствующих информационных систем.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с медицинскими страховыми организациями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После истечения срока действия договора.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со страховыми организациями по обязательному медицинскому страхованию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о медицинском и санаторно-курортном обслуживании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После истечения срока действия договора.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медицинском и санаторно-курортном обслуживании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получении санаторно-курортных путевок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о приобретении путевок в детские оздоровительные лагеря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благотворительной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Списки физических лиц, организаций-объектов благотворительности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12.2. Жилищно-бытовые вопросы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 (электронные базы данных) регистрации жилого фонда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наличии соответствующих информационных систем.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Протоколы заседаний жилищных комиссий и документы к ним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Книги (электронные базы данных) учета работников организаций, нуждающихся в жилой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наличии соответствующих информационных систем После предоставления жилой площади.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Книги, журналы (электронные базы данных) учета выданных справок с места работы о занимаемой должности и размере заработной платы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наличии соответствующих информационных систем.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об обследовании жилищно-бытовых условий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После предоставления жилой площади.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о праве пользования (найма) жилой площадью, аренде и обмене жилых помещений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После истечения срока действия договора.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Книги (электронные базы данных) регистрации документов по передаче жилых помещений в собственность граждан и учета приватизированной жилой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наличии соответствующих информационных систем.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Книги, журналы (электронные базы данных) регистрации: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заявлений на приватизацию жилья;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наличии соответствующих информационных систем.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договоров на приватизацию жилья;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наличии соответствующих информационных систем.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выдачи договоров на приватизацию жилья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наличии соответствующих информационных систем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о вселении, выселении и продлении сроков пользования жилой площадью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бронировании жилой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После окончания бронирования.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приватизацию жилья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отчуждению жилой площади несовершеннолетних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Карточки учета закрепления жилой площади за несовершеннолетними детьми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После достижения совершеннолетия.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купли-продажи, дарения жилых помещений работникам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о сохранении права пользования за временно отсутствующим нанимателем жилой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После снятия брони.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сохранению права пользования за временно отсутствующим нанимателем жилой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После возвращения нанимателя.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пожизненного содержания с иждивением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об аренде, дарении, завещании, купле-продаже жилых помещений работникам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о выселении граждан из служебных, самовольно занятых помещений и помещений, признанных аварийными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После освобождения жилой площади.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 данных регистрации граждан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наличии соответствующих информационных систем.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Протоколы заседаний правлений кооперативов собственников квартир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Лицевые счета квартиросъемщиков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После замены новыми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на обслуживание жилых помещений, находящихся в собственности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После истечения срока действия договора.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вопросам содержания зданий, прилегающих территорий, помещений в надлежащем техническом и санитарно-гигиеническом состоянии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о коммунальном обслуживании жилой площади, находящейся в собственности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квартирной плате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коллективном садоводстве и огородничестве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Протоколы заседаний правлений садоводческих товариществ, документы к ним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Деятельность первичных профсоюзных и иных общественных объединений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проведении общих, отчетно-выборных конференций, собраний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об организации и проведении отчетно-выборных кампаний, общественных мероприятий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выборах руководящих органов первичной профсоюзной организации (общественного объединения)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срока полномочий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Планы реализации критических замечаний и предложений, высказанных в адрес первичной профсоюзной организации (общественного объединения)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приеме в члены первичной профсоюзной организации (общественного объединения), перечисления членских взносов, оказании материальной помощи, получении, аннулировании членских билетов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Ведомости учета членских взносов и пожертвований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получении и расходовании государственных субсидий профсоюзных (общественных) организаций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о задолженности, порядке уплаты членских взносов и расходовании средств первичной профсоюзной организации (общественного объединения)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Учетные карточки членов первичной профсоюзной организации (общественного объединения)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снятия с учета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освобожденных должностей по первичной профсоюзной организации (общественному объединению)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 на бумажном носителе и идентичный ему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Списки и карточки учета освобожденных работников первичной профсоюзной организации (общественного объединения)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Книги, журналы (электронные базы данных) учета выдачи членских билетов и учетных карточек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наличии соответствующих информационных систем.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Образцы членских билетов, эскизы символики и атрибутики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 о количестве полученных и израсходованных бланков билетов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об осуществлении основных направлений деятельности первичной профсоюзной организации (общественного объединения) (программы, регламенты, протоколы и другие документы)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Планы совместных действий первичных профсоюзных организаций (общественных объединений) по реализации общественных начинаний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участию работников организации в добровольных формированиях (постах экологического контроля, добровольной службы спасения, группах по реставрации памятников культуры) общереспубликанского и местного уровня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проведении митингов, демонстраций, забастовок и других общественных мероприятий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Совместные решения первичной профсоюзной организации и работодателя о регулировании социально-трудовых отношений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об участии первичной профсоюзной организации (общественного объединения) в проведении республиканских и местных выборов, референдумов, опросов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социологическим опросам населения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об осуществлении контроля за исполнением условий заключенных соглашений, коллективных договоров, соблюдением работодателями, должностными лицами законодательства о труде, использованием средств фондов, формируемых за счет страховых взносов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руководящих органов первичной профсоюзной организации (общественного объединения) – комитетов, советов, бюро, правлений, секций, групп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делегировании членов первичной профсоюзной организации (общественного объединения) на республиканские, международные форумы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о финансово-хозяйственной деятельности первичной профсоюзной организации (общественного объединения)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 на бумажном носителе и идентичный ему электронные документы.</w:t>
            </w:r>
          </w:p>
        </w:tc>
      </w:tr>
    </w:tbl>
    <w:bookmarkStart w:name="z1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Примечания:</w:t>
      </w:r>
    </w:p>
    <w:bookmarkEnd w:id="9"/>
    <w:bookmarkStart w:name="z1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*При отсутствии системы электронного документооборота документы оформляются на бумажном носителе.</w:t>
      </w:r>
    </w:p>
    <w:bookmarkEnd w:id="10"/>
    <w:bookmarkStart w:name="z1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Документы, направленные для сведения и руководства в работе, хранятся до минования надобности.</w:t>
      </w:r>
    </w:p>
    <w:bookmarkEnd w:id="11"/>
    <w:bookmarkStart w:name="z1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Отметка "До минования надобности" означает, что документация имеет только практическое значение. Срок их хранения определяется самой организацией, но не может быть менее одного года.</w:t>
      </w:r>
    </w:p>
    <w:bookmarkEnd w:id="12"/>
    <w:bookmarkStart w:name="z1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Отметка "ЭПК" – экспертно-проверочная комиссия означает, что часть таких документов может иметь научно-историческое значение и может передаваться в государственные архивы или храниться в организациях, не являющихся источниками комплектования. В последнем случае в номенклатурах дел вместо отметки "ЭПК" применяется отметка "ЭК" – экспертная комиссия, "ЦЭК" – центральная экспертная комиссия.</w:t>
      </w:r>
    </w:p>
    <w:bookmarkEnd w:id="13"/>
    <w:bookmarkStart w:name="z1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организациях, не являющихся источниками комплектования Национального архивного фонда Республики Казахстан, документы со сроком хранения "Постоянно" хранятся до ликвидации организации.</w:t>
      </w:r>
    </w:p>
    <w:bookmarkEnd w:id="14"/>
    <w:bookmarkStart w:name="z1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Документы, содержащие государственные секреты и конфиденциальные сведения, хранятся в соответствии с Законами Республики Казахстан от 24 ноября 2015 года "</w:t>
      </w:r>
      <w:r>
        <w:rPr>
          <w:rFonts w:ascii="Times New Roman"/>
          <w:b w:val="false"/>
          <w:i w:val="false"/>
          <w:color w:val="000000"/>
          <w:sz w:val="28"/>
        </w:rPr>
        <w:t>Об информатизации</w:t>
      </w:r>
      <w:r>
        <w:rPr>
          <w:rFonts w:ascii="Times New Roman"/>
          <w:b w:val="false"/>
          <w:i w:val="false"/>
          <w:color w:val="000000"/>
          <w:sz w:val="28"/>
        </w:rPr>
        <w:t>" и от 15 марта 1999 года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секретах</w:t>
      </w:r>
      <w:r>
        <w:rPr>
          <w:rFonts w:ascii="Times New Roman"/>
          <w:b w:val="false"/>
          <w:i w:val="false"/>
          <w:color w:val="000000"/>
          <w:sz w:val="28"/>
        </w:rPr>
        <w:t>".</w:t>
      </w:r>
    </w:p>
    <w:bookmarkEnd w:id="15"/>
    <w:bookmarkStart w:name="z1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учета документов, формирующихся в организации, и не включҰнных в настоящий Перечень, государственными органами, осуществляющими руководство соответствующей отраслью (сферой) государственного управления или негосударственными организациями, разрабатывают отраслевые (ведомственные) перечни документов, образующихся в деятельности государственных и негосударственных организаций, с указанием сроков хранения и согласовывается с уполномоченным органом в сфере архивного дела и документационного обеспечения управления.</w:t>
      </w:r>
    </w:p>
    <w:bookmarkEnd w:id="16"/>
    <w:bookmarkStart w:name="z1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удобства в работе с Перечнем используется указатель видов документов.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УКАЗАТЕЛЬ видов документов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АВТОБИОГРАФИИ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47,745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АККРЕДИТАЦИЯ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69,70,71,543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аттестации режимных помещений, средств электронно-вычислительной техники, используемой в помещениях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ввода в эксплуатацию линий связи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законодательные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инвентаризации подлежащего приватизации предприятия как имущественного комплекса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бланки удостоверений, пропусков, идентификационных карт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владение имуществом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2, 3, 4, 12, 13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ненормативных правовых актов руководителя организации по основной (производственной) деятельности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122(1),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ненормативных правовых актов (приказов и распоряжений) руководителя организации по основной (производственной) деятельности;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122(2),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ненормативных правовых актов (приказов и распоряжений) руководителя организации по личному составу (о приеме (назначении, зачислении на учебу), увольнении (отчислении), перемещении, аттестации, получении образования, повышении квалификации, присвоении званий (чинов),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122(3),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личному составу отпусках, командировках, изменении фамилий (отчеств), поощрении, награждении, оплате труда, премировании, выплатах, пособиях, наложении и снятии дисциплинарных взысканий)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122(4)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право собственности, владения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выполнении работы по установке и настройке комплектов средств электронной цифровой подписи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уничтожении средств криптографической защиты информации и машинных носителей с ключевой информацией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выделении к уничтожению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персональных данных работников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пожарах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приеме и сдаче недвижимого имущества в аренду (субаренду)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результатах проверок выполнения соглашений по вопросам охраны труда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соблюдении финансовой дисциплины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правовые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1, 2, 3, 4, 12, 13, 14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правоохранительных органов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приема-передачи на государственное хранение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приема-передачи документов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приема-передачи составленные при смене руководителя юридического лица и должностных, ответственных и материально ответственных лиц</w:t>
            </w:r>
          </w:p>
          <w:bookmarkEnd w:id="18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приемки средств связи и сигнализации после текущего и капитального ремонта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проверки справочно-информационных служб организации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гражданским, уголовным делам и делам об административных правонарушениях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технике безопасности, документы об их выполнении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расследования профессиональных заболеваний (отравлений)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расходные акты уничтожения удостоверений, пропусков, корешков к ним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сдачи в эксплуатацию автоматизированных рабочих мест со средствами электронной цифровой подписи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списания книг и периодических изданий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наличия, движения и качественного состояния оружия, боеприпасов и спецсредств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регистрационно-контрольные формы в автоматизированной информационной системе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122(1), 122(2), 122(3), 122(4)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АНАЛИЗЫ: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отчетов о финансировании бюджетных инвестиционных проектов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 труда сотрудников и структурных подразделений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эффективности труда сотрудников и структурных подразделений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АНКЕТЫ: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обследования условий труда работников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БИЗНЕС-ПЛАНЫ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БЛАНКИ: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 статистической отчетности (систематизированный комплект)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БРОШЮРЫ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освещающие деятельность организации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ВЕДОМОСТИ: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аттестации, квалификационных экзаменов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распределения по профилю обучения слушателей учебных заведений (организаций), осуществляющих повышение квалификации работников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тарификационные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часов работы преподавателей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ВИДЕОДОКУМЕНТЫ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освещающие деятельность организации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ВЫПИСКИ: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приказов, распоряжений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соответствующих лицевых счетов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указов, постановлений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ГАРАНТИИ: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банковские обеспечения исполнения договоров о закупках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СЕКРЕТЫ: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защите сведений ограниченного доступа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ГРАФИКИ: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дежурных по организациям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визитов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отпусков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аттестации, установления квалификации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количественные и (или) качественные по физическому или юридическому лицу и данные похозяйственного учета, формируемые административными источниками, за исключением первичных статистических данных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ДЕКЛАРАЦИИ: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личные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ДИАГРАММЫ: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освещающие деятельность организации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ДОВЕРЕННОСТИ: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выданные руководителем организации на представление интересов организации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генеральные на право управления имуществом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участие в общем собрании акционеров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банковского счета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дарения движимого имущества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дарения недвижимого имущества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добровольного подтверждения соответствия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коллективные, заключаемые между сторонами социального партнерства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кредитные, займа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поддержки специального фонда развития частного предпринимательства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купли-продажи, дарения жилых помещений работникам организации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обязательного страхования гражданско-правовой ответственности владельцев транспортных средств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закупках товаров, работ и услуг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медицинском и санаторно-курортном обслуживании работников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продаже-покупке акций и других ценных бумаг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страховании зданий, сооружений и документы к ним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информационном обмене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информационном обслуживании, обмене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оказания аудиторских услуг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организации, эксплуатации, аренде и ремонте внутренней связи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охранной деятельности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экономических, научных, культурных и иных связях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перевозке грузов и аренде транспортных средств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передаче автотранспорта материально ответственному лицу и организации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проектировании, разработке, внедрении, эксплуатации, сопровождении, совершенствованию автоматизированных систем и программных продуктов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праве пользования (найма) жилой площадью, аренде и обмене помещений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приеме и сдаче недвижимого имущества в аренду (субаренду)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регистрации потенциальных поставщиков в информационной системе электронных закупок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сохранении права пользования за временно отсутствующим нанимателем жилой площади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недвижимому и движимому государственному имуществу, переданному во владение и/ (или) пользование иностранному государству на основании международного договора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оформлению земельных участков в собственность и/или в землепользование и документы к ним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медицинскими страховыми организациями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соглашения об оказании юридической помощи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организациями об обслуживании делегаций, выезжающих в зарубежные командировки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страхования работников от несчастных случаев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442,732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страхования (перестрахования) по обязательному медицинскому обслуживанию работников и документы, влияющие на изменения данных договоров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членами коллегиальных, исполнительных и других органов юридических лиц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типовые об участии в конкурсах по закупкам товаров, работ и услуг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энергоснабжения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ДОГОВОРЫ-НАМЕРЕНИЯ: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экономических, научных, культурных и иных связях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ДОКЛАДЫ: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заседаний общественных советов, постоянных комиссий, коллегий, иных консультативно-совещательных органов центральных государственных органов и местных исполнительных органов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заседаний Правительства РК, консультативно-совещательных органов при Правительстве РК, совещаний Премьер-Министра РК и его заместителей, Руководителя Канцелярии Премьер-Министра РК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заседаний Правительства РК, консультативно-совещательных органов при Правительстве РК, совещаний Премьер-Министра РК и его заместителей, Руководителя Канцелярии Премьер-Министра РК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заседаний Республиканской бюджетной комиссии, бюджетных комиссий области, городов республиканского значения, столицы, района (города областного значения)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заседаний сессий маслихата и его органов, постоянных и временных комиссий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заседаний, созываемых Президентом РК, руководством Администрации Президента РК, заседаний консультативно-совещательных органов при Президенте РК, Конституционного Совета РК, Совета Безопасности РК, Высшего Судебного Совета РК, Совета по управлению Национальным фондом РК, Ассамблеи народа Казахстана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заседаний Центральной избирательной комиссии РК, территориальных, окружных и участковых избирательных комиссий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всем направлениям и видам деятельности (для данной организации) и документы к ним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конкурсная (тендерная, аукционная), предоставляемая организатором конкурса (тендера, аукциона) потенциальным поставщикам для участия в конкурсе (тендере, аукционе) по закупкам товаров, работ и услуг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проектно-сметная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типовая конкурсная (тендерная, аукционная) для подготовки заявок и участия в конкурсах (тендерах, аукционах) по закупкам товаров, работ и услуг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аудиовизуальные об организации и проведении научных, экономических, культурных и иных мероприятий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протоколам об итогах закупок товаров, работ и услуг способом конкурса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протоколам предварительного обсуждения проекта конкурсной (тендерной, аукционной) документации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комиссий: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аттестационных, квалификационных, тарификационных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дисциплинарных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конкурсных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не принятых на работу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личные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выдачу свидетельства (акта) на право собственности, владения, пользования имуществом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приватизацию жилья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вошедшие в состав личных дел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целевым программам, концепциям информатизации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нормативные (распорядительные) международных организаций, членом которых является организация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административно-организационной деятельности организации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адресах, присваиваемых вновь построенным объектам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аренде, дарении, завещании, купле-продаже жилых помещений работникам организации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изменении годовых планов организации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инвентаризации зданий и строений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информационной деятельности, маркетинге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благотворительной деятельности (акты приема-передачи ценных вещей, переписка, обязательства, отчеты и другие документы)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бронировании жилой площади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обследовании жилищно-бытовых условий работников (акты, сведения, заключения и другие документы)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обучении, стажировке иностранных специалистов в РК и казахстанских специалистов за рубежом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оборудовании учебных лабораторий, кабинетов, мастерских, обеспечении учебными программами, учебной и методической литературой и учебными фильмами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определении потребности организации в транспортных средствах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организации и проведении практики и стажировки слушателей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организации и проведении учебно-производственных экскурсий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организации общей и противопожарной охраны режимных организаций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организации и состоянии правовой работы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организации работы по гражданской обороне и чрезвычайным ситуациям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организации приема и пребывания представителей международных и казахстанских организаций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организации, развитии, состоянии и эксплуатации различных видов транспорта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открытии, закрытии, переоформлении расчетных, текущих, корреспондентских, соответствующих лицевых счетов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отпуске товаров и отгрузке продукции со складов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улучшении технической и противопожарной укрепленности организации, об устройстве и эксплуатации технических средств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оформлении представления работников к награждению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участии организации в выставках, ярмарках, презентациях, встречах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учете прихода, расхода, наличия остатков материалов (сырья), продукции, оборудования на складах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учете использования научно-технической информации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организации приема и пребывания представителей международных и казахстанских организаций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учете использования научно-технической информации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учете повреждений, технического осмотра и ремонта средств связи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экономических, научных, культурных и иных связях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выборе управляющих компаний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вступлении в международные организации (объединения)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выдаче, утрате удостоверений, пропусков, карт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высвобождении и потребности в работниках, создании рабочих мест, половозрастной структуре и профессионально-квалификационном составе высвобожденных и необходимых работников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выдаче дубликатов документов к государственным наградам взамен утраченных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выделении дополнительных бюджетных инвестиционных проектов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выполнении ненормативных правовых актов (приказов и распоряжений) руководителя организации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выполнении программы маркетинговых исследовании организации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высвобождении и потребности в работниках, создании рабочих мест, половозрастной структуре и профессионально-квалификационном составе высвобожденных и необходимых работников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высвобождении и потребности в работниках, создании рабочих мест, половозрастной структуре и профессионально-квалификационном о государственной (учетной) регистрации (перерегистрации)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выходе автомобилей на линию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долгосрочном кредитовании и инвестиционной деятельности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допуске в служебные помещения в нерабочее время и выходные дни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загрязнении окружающей среды организациями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качестве поступающих (отправляемых) материалов (сырья), продукции, оборудования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комплектовании и работе справочно-информационных служб организации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кредитовании и инвестиционной деятельности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командировании работников организации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лишении государственных наград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медицинском и санаторно-курортном обслуживании работников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наличии, движении, комплектовании, использовании работников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нарушении правил внутреннего распорядка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наличии, движении, комплектовании, использовании работников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начислении стипендий обучающимся работникам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подготовке зданий, сооружений к отопительному сезону и предупредительных мерах от стихийных бедствий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подготовке контрактов, договоров, соглашений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подготовке, переподготовке, обучении вторым профессиям, повышении квалификации работников организации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получении санаторно-курортных путевок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постановке на регистрационный учет в налоговом органе, регистрации и снятии с учета в налоговом органе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потребности (поставке) в материалах (сырье), оборудовании, продукции по вопросам материально-технического обеспечения деятельности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потребности в научно-информационных материалах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праве требования выкупа ценных бумаг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представляемые в правоохранительные органы, суды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предоставлении квоты вакантных рабочих мест для слабозащищенных категорий граждан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представлении к награждению государственными наградами РК, ведомственными наградами, присвоению званий, присуждению премий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привлечении к ответственности лиц, нарушивших трудовую дисциплину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приеме-передаче акций (пакетов акций)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проведении встреч (переговоров) с представителями международных и казахстанских организаций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проведении научных и культурных конференций, семинаров и встреч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проведении, результатах проведения государственного аудита органами государственного аудита и финансового контроля и мерах по устранению выявленных нарушений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проведению правовой экспертизы проектов правовых актов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продаже имущества, активов организации-должника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прохождении аккредитации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разработке и изменении финансовых планов (бюджетов)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расходе бензина, горюче-смазочных материалов и запчастей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расследовании чрезвычайных происшествий при охране зданий, возникновении пожаров, перевозке ценностей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регистрационных свидетельствах, подтверждающих соответствие электронной цифровой подписи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ремонте транспортных средств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системы государственного планирования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складском хранении материально-имущественных ценностей (движимого имущества)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служебных проверках государственных и гражданских служащих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снятии с регистрационного учета юридических лиц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соблюдении норм законодательства, конфликтах, спорах, иных вопросах правового характера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соблюдении финансовой дисциплины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совершенствовании документационного обеспечения управления, проектировании, разработке, внедрении, эксплуатации, сопровождении, совершенствовании автоматизированных систем и программных продуктов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совершенствовании системы управления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создании и аннулировании электронной цифровой подписи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состоянии зданий и помещений, занимаемых организацией, необходимости проведения капитального и текущего ремонта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создании специальных экономических зон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состоянии защиты информации в организации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состоянии и проверке работы с кадрами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состоянии, установке, проведении ремонтных работ технических средств и программ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сотрудничестве РК с иностранными государствами, международными организациями в области внешней политики, различных областях экономики, сельского хозяйства, права, военном сотрудничестве, социальной сфере, гуманитарном взаимодействии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топливно-энергетических ресурсах и водоснабжении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фактах обращения в целях склонения государственных и гражданских служащих к совершению коррупционных правонарушений, об осуществлении государственными и гражданскими служащими иной оплачиваемой деятельности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финансовом обеспечении всех направлений деятельности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финансировании и совершенствовании финансирования аппарата управления организации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финансировании отраслей, организаций, субъектов малого и среднего предпринимательства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формировании фондов организации и их расходовании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целесообразности сотрудничества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подтверждающие предоставление кредита, исполнение должником своих обязательств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административным правонарушениям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акционированию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безопасности движения различных видов транспорта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бронированию граждан, пребывающих в запасе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вопросам в сфере информатизации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вопросам государственно-частного партнерства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вопросам кредитования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вопросам охраны объектов культурного наследия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вопросам пропускного и внутриобъектового режима организации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вопросам подтверждения гражданства, личности, судебно-следственных дел, взаимодействия с казахскими диаспорами и выдаче справок, свидетельств консульского учета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вопросам сопровождения сервисной модели информатизации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вопросам соответствия требованиям информационной безопасности информационных систем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вопросам соблюдения требований к служебному поведению работников и урегулированию конфликта интересов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вопросам социальной защиты работников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вопросам усыновления (удочерения) иностранными гражданами детей-граждан РК и постановке их на консульский учет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выполнению планов экономического, научно-технического, культурного, иных видах сотрудничества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реабилитации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подтверждающие право на выдачу удостоверений участников вооруженных конфликтов, ликвидации аварий и других чрезвычайных ситуаций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пожизненного содержания с иждивением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закреплению границ административно-территориальных единиц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истории организации и ее подразделений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корректировке и выполнению стратегических, операционных планов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лицензированию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мониторингу качества финансового менеджмента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мониторингу оказания государственных услуг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мониторингу реализации бюджетных инвестиций посредством формирования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мониторингу реализации бюджетных инвестиционных проектов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мониторингу реализации проектов государственно-частного партнерства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налоговому планированию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претензионно-исковой работе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проведению правового обучения в организации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проведению международных, республиканских, отраслевых съездов, симпозиумов, конгрессов, конференций, совещаний, семинаров, конкурсов, юбилейных, торжественных и других мероприятий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прогнозированию цен и тарифов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определению (оценке) профессиональных качеств, возможностей работников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оперативным вопросам охраны организации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операциям с акциями и другими ценными бумагами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организации защиты телекоммуникационных каналов и сетей связи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организации протокола взаимодействия РК с иностранными государствами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основной деятельности организации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осуществлению закупок, проведению квалификационного отбора потенциальных поставщиков товаров, работ и услуг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отчуждению жилой площади несовершеннолетних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отнесению информации к категориям доступа, условия хранения и использования информации, составляющей коммерческую тайну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оформлению, выдаче и продлению виз, выдаче справок по легализации, истребованию документов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оформлению, перерегистрации и уничтожению дипломатических и служебных паспортов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оформлению и представлению допуска и доступа к сведениям особой важности, совершенно секретным и секретным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оценке реализации бюджетных инвестиций посредством формирования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разработке бюджетных инвестиционных проектов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разработке и поддержке Веб-сайтов (web-site), Веб-порталов (web-portal), прочих интернет-ресурсов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разработке, корректировке и выполнению государственных, отраслевых (секторальных), региональных программ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разрешению на использование воздушного пространства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разработке проектов государственно-частного партнерства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рассмотрению запросов о разъяснении положений конкурсной документации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сертификации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согласованию совершения крупных сделок национальными компаниями, акционерными обществами с участием государства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рассекречивании и продлении сроков засекречивания носителей сведений, составляющих государственные секреты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согласованию цен, тарифов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сопровождению, развитию баз данных информационных систем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сохранению права пользования за временно отсутствующим нанимателем жилой площади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судебным делам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стандартизации и техническому регулированию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тарификации персонала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учету и принятию на обслуживание обладателей конфиденциальной информации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формированию резерва работников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представляемые структурными подразделениями руководству юридического лица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выдачи документов и дел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учредительные и правоустанавливающие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аудиовизуальных документов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122(8)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входящих, исходящих и внутренних документов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122(5)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диспетчерские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заявок, заказов, нарядов на ксерокопирование документов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122(8)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документов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122(6)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принявших обязательства о неразглашении сведений ограниченного доступа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ненормативных правовых актов руководителя организации по личному составу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122(3),122(4)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допуске к ознакомлению с документами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выдачи архивных справок, копий архивных документов, выписок из архивных документов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государственными органами, судами по вопросам правового обеспечения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телеграмм, телефонограмм, факсов, заявок на переговоры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122(7)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утрат секретных документов (изделий) и фактов разглашения секретных сведений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журналов, картотек и законченных производством дел, документов, полученных, для подписания руководством и рассылку тих адресатам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машинных носителей информации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договоров на проведение совместных и других работ с использованием сведений составляющих государственные секреты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регистрационно-контрольные формы в автоматизированной информационной системе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регистрации: административных взысканий за нарушение санитарно-гигиенических норм и правил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временной передачи заявок потенциальных поставщиков товаров, работ и услуг конкурсной комиссии, экспертной комиссии (эксперту)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выдачи виз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выдачи документов о прохождении аккредитации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выдачи удостоверений об окончании учебных заведений (организаций), осуществляющих повышение квалификации работников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выдачи дипломов, удостоверений, свидетельств о присвоении квалификационной категории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жилого фонда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на приватизацию жилья, договоров на приватизацию жилья, выдачи договоров на приватизацию жилья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заявок на участие в конкурсе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инструктажа по пожарной безопасности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конкурсных ценовых предложений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листков нетрудоспособности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получивших конкурсную документацию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несчастных случаев, связанных с трудовой деятельностью, и иных повреждений здоровья на производстве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ценовых предложений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приватизации имущества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регистрационных свидетельств, подтверждающих соответствие электронной цифровой подписи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справок с места работы о занимаемой должности и размере заработной платы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выдачи государственных и ведомственных наград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выдачи дел во временное пользование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(2)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выдачи дипломатических и служебных паспортов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выдачи дубликатов документов к утраченным государственным и ведомственным наградам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выдачи ключевых носителей к криптографическим средствам защиты информации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142(5)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выдачи справок о заработной плате, стаже, месте работы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491(4)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выдачи (учета движения) трудовых книжек и вкладышей к ним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491(3)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дорожно-транспортных происшествий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о повреждении средств связи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заявок на проведение ремонта и профилактического осмотра транспортных средств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инструктажа по технике безопасности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постановлений о штрафах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копирования баз данных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142(6)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подлежащих воинскому учету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491(4)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личных дел, личных карточек, трудовых договоров (контрактов), трудовых соглашений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491(2)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 (сырья), продукции и оборудования, оправляемых потребителям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неполадок при эксплуатации технического оборудования помещений, зданий, сооружений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отдельных листов, чертежей, специальных блокнотов, фотонегативов, фотоотпечатков, магнитных лент, кино- и видеопленок, аудиокассет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124(4)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техническом состоянии и списании транспортных средств 682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перьевых авторучек, заправленных специальными чернилами и других товаров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124(3)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печатно-бланочной продукции с изображением Государственного Герба 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124(2)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печатей, штампов с изображением Государственного Герба Республики Казахстан и специальной штемпельной краски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124(2)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экземплярного учета средств криптографической защиты информации, эксплуатационной и технической документации и ключевых документов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124(2)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экскурсий по выставкам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передаваемых статистических данных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посещений и проверок, ревизий, обследований, их решений, определений, предписаний, актов, заключений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посещения занятий слушателями учебных заведений (организаций), осуществляющих повышение квалификации работников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посещений организации представителями международных организаций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приема физических лиц, представителей юридических лиц, регистрации и контроля исполнения обращений физических и юридических лиц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путевых листов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приватизации имущества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приема, перемещения (перевода), увольнения работников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491(1)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приема (сдачи) под охрану режимных помещений, специальных хранилищ, сейфов (металлических шкафов) и ключей от них учета опечатывания помещений, приема-сдачи дежурств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аттестации по технике безопасности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445(3)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профилактических работ по технике безопасности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(1)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 времени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прибытия и выезда работников и членов их семей, направленных в заграничные представительства и учреждения РК, международные организации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показаний приборов измерения температуры и влажности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142(4)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формирований гражданской обороны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экземпляров (копий) документов, содержащих сведения характера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152(1)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электронных носителей информации, программно-технических средств защиты информации от несанкционированных действий, накопителей на жестких дисках, предназначенных для работы с конфиденциальной информацией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142(1)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электронных носителей, содержащих сведения конфиденциального характера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152(2)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нормированные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представителям организации по ведению встреч (переговоров)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специалистам, принимающим участие в работе международных организаций (объединений)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 и научно-технических разработок учебные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заказы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распределению государственных заказов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организаторов электронных закупок на регистрацию в системе электронных закупок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аттестационные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 планы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депутатов Сената Парламента Республики Казахстан, Мажилиса Парламента Республики Казахстан, местных представительных органов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заседаний общественных советов, постоянных комиссий, коллегий, иных консультативно-совещательных органов центральных государственных органов и местных исполнительных органов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заседаний Правительства РК, консультативно-совещательных органов при Правительстве РК, совещаний Премьер-Министра РК и его заместителей, Руководителя Канцелярии Премьер-Министра РК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заседаний Правительства РК, консультативно-совещательных органов при Правительстве РК, совещаний Премьер-Министра РК и его заместителей, Руководителя Канцелярии Премьер-Министра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заседаний Республиканской бюджетной комиссии, бюджетных комиссий области, городов республиканского значения, столицы, района (города областного значения)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заседаний сессий маслихата и его органов, постоянных и временных комиссий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заседаний, созываемых Президентом РК, руководством Администрации Президента РК, заседаний консультативно-совещательных органов при Президенте РК, Конституционного Совета РК, Совета Безопасности РК, Высшего Судебного Совета РК, Совета по управлению Национальным фондом РК, Ассамблеи народа Казахстана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возможности выкупа земельных участков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состоянии зданий и помещений, занимаемых организацией, необходимости проведения капитального и текущего ремонта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разработке бюджетных инвестиционных проектов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Президента РК, Председателей палат Парламента РК и их заместителей, Государственного секретаря РК, Руководителя Администрации Президента РК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учету и принятию на обслуживание обладателей конфиденциальной информации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экспертные о соответствии товаров, работ и услуг технической спецификации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ЗАКОНЫ: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консолидированные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конституционные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ЗАМЕЧАНИЯ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проекту конкурсной документации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ЗАПИСИ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бесед во время саммитов, форумов, съездов, конференций, межгосударственных визитов официальных лиц и делегаций, выборов в органы международных организаций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встреч (переговоров) с представителями международных и казахстанских организаций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ЗАПИСКИ: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вступлении в международные организации (объединения)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годовых планах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результатах проверок выполнения соглашений по вопросам охраны труда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соблюдении финансовой дисциплины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всем направлениям и видам деятельности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проведению консультаций, подписанию конвенций и соглашений по консульским вопросам, назначению Генеральных консулов (Консулов), по работе с дипломатическими представительствами, аккредитованными в РК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пояснительные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ЗАПРОСЫ: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депутатов Сената Парламента Республики Казахстан, Мажилиса Парламента Республики Казахстан, местных представительных органов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архивные справки, копии архивных документов, выписки из архивных документов, выданные по запросам физических и юридических лиц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разъяснении положений конкурсной документации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 и юридических лиц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ЗАЯВКИ: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изготовление печатно-бланочной продукции, печатей и штампов с изображением Государственного Герба 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перевозку грузов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получение кредитов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утверждение тарифов субъектов естественных монополий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ЗАПРОСЫ: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потенциальных поставщиков на поставку товаров, выполнение работ и оказание услуг способом из одного источника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потенциальных поставщиков на участие в конкурсе (тендере) закупок товаров, работ и услуг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оформлению и получению иностранных виз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учету и принятию на обслуживание обладателей конфиденциальной информации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участников конкурсов по закупкам товаров, работ и услуг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заказчиков, организаторов электронных закупок на регистрацию в системе электронных закупок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исковые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вступлении в международные организации (объединения)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приеме, перемещении, увольнении работников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снятии с регистрационного учета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соблюдении норм законодательства, конфликтах, спорах, иных вопросах правового характера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 о согласии на обработку персональных данных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вопросам подтверждения гражданства, личности, судебно-следственных дел, взаимодействия с казахскими диаспорами и выдаче справок, свидетельств консульского учета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потенциальных поставщиков на участие в конкурсе (тендере) закупок товаров, работ и услуг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потенциальных поставщиков об отзыве заявки на участие в конкурсе (тендере) закупок товаров, работ и услуг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потенциальных поставщиков о внесении изменений и дополнений в заявку на участие в конкурсе (тендере) закупок товаров, работ и услуг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ИЗВЕЩЕНИЯ: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осуществлении закупок, проведении квалификационного отбора потенциальных поставщиков товаров, работ и услуг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отказе в осуществлении закупок товаров, работ и услуг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ИЗДАНИЯ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издания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ИНСТРУКЦИИ: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персональных данных работников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представителям организации по ведению встреч (переговоров)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аналитическая о подготовке, проведении саммитов, форумов, съездов, конференций, межгосударственных визитов официальных лиц и делегаций, выборов в органы международных организаций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530, 543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итогах закупок товаров, работ и услуг способом из одного источника (прямых закупок)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КАДАСТРЫ: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недвижимого имущества, природных ресурсов, карты балльности почвы и документы, свидетельствующие о степени ценности недвижимого имущества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КАРТОТЕКИ: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средств связи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КАРТОЧКИ: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личные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регистрации: аудиовизуальных документов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122(8)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входящих, исходящих и внутренних документов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122(5)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выдачи архивных справок, копий архивных документов, выписок из архивных документов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документов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122(6)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ненормативных правовых актов руководителя организации по основной (производственной) деятельности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122(2)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ненормативных правовых актов руководителя организации по личному составу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122(3)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телеграмм, телефонограмм, факсов, заявок на переговоры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122(7)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регистрационно-контрольные формы в автоматизированной информационной системе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122(1)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взносов по обязательному социальному медицинскому страхованию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выдачи командировочных удостоверений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выдачи справок о заработной плате, стаже, месте работы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491(4)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выдачи (учета движения) трудовых книжек и вкладышей к ним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491(3)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закрепления жилой площади за несовершеннолетними детьми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подлежащих воинскому учету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491(5)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личных дел, личных карточек, трудовых договоров (контрактов), трудовых соглашений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491(2)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наличия, движения и качественного состояния оружия, боеприпасов и спецсредств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обязательных пенсионных взносов, обязательных профессиональных пенсионных взносов в накопительные пенсионные фонды, единый накопительный пенсионный фонд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обязательных социальных отчислений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отпусков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посещений организации представителями международных организаций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приема, перемещения (перевода), увольнения работников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491(1)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прибытия и выезда работников и членов их семей, направленных в заграничные представительства и учреждения РК, международные организации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491(9)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КАРТОЧКИ-ЗАЯВЛЕНИЯ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регистрационные потенциальных поставщиков на регистрацию в системе электронных закупок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КВИТАНЦИИ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подтверждающий уплату в бюджет сбора за государственную (учетную) регистрацию юридических лиц, их филиалов (представительств)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КЛАССИФИКАТОРЫ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технико-экономической и социальной информации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КЛАССИФИКАЦИЯ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Единая бюджетная классификация 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КНИГИ: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аудиовизуальных документов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122(8)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входящих, исходящих и внутренних документов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122(5)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документов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122(6)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подтверждающий уплату в бюджет сбора за государственную (учетную) регистрацию юридических лиц, их филиалов (представительств)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ненормативных правовых актов руководителя организации по основной (производственной) деятельности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(2)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ненормативных правовых актов руководителя организации по личному составу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122(3)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хозяйственные и алфавитные книги хозяйств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выдачи архивных справок, копий архивных документов, выписок из архивных документов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телеграмм, телефонограмм, факсов, заявок на переговоры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122(7)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регистрационно-контрольные формы в автоматизированной информационной системе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(1)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регистрации: выдачи документов о прохождении аккредитации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 подтверждающих право на выдачу заявлений на приватизацию жилья, договоров на приватизацию жилья, выдачи договоров на приватизацию жилья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762(2)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по передаче жилых помещений в собственность граждан и учета приватизированной жилой площади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ненормативных правовых актов руководителя организации по основной (производственной) деятельности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(2)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приема (сдачи) под охрану режимных помещений, специальных хранилищ, сейфов (металлических шкафов) и ключей от них учета опечатывания помещений, приема-сдачи дежурств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посещений и проверок, ревизий, обследований, их решений, определений, предписаний, актов, заключений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соглашений, договоров, контрактов о научно-техническом, экономическом, культурном и иных видах сотрудничества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удостоверений, пропусков, идентификационных карт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бланков трудовых книжек и вкладышей к ним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личных дел, личных карточек, трудовых договоров (контрактов), трудовых соглашений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491(2)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полисов медицинского страхования, удостоверений реабилитированным гражданам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выдачи справок о заработной плате, стаже, месте работы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491(4)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справок с места работы о занимаемой должности размере заработной платы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выдачи (учета движения) трудовых книжек и вкладышей к ним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491(3)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 подразделений гражданской обороны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инструктажа по технике безопасности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445(2)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контрольных работ слушателей учебных заведений (организаций), осуществляющих повышение квалификации работников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подлежащих воинскому учету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491(5)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 справочно-информационных служб организации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наличия, движения и качественного состояния оружия, боеприпасов и спецсредств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операций с акциями и другими ценными бумагами, выдачи выписок из перечня акционеров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посещения занятий слушателями учебных заведений (организаций), осуществляющих повышение квалификации работников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посещений и проверок, ревизий, обследований, их решений, определений, предписаний, актов, заключений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приема, перемещения (перевода), увольнения работников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491(1)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приема физических лиц, представителей юридических лиц, регистрации и контроля исполнения обращений физических и юридических лиц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аттестации по технике безопасности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445(3)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профилактических работ по технике безопасности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445(1)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путевых листов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 организаций, нуждающихся в жилой площади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распоряжений на отпуск товаров и продукции со складов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списания тары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связи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КНИЖКИ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КОНТРАКТЫ: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экономических, научных, культурных и иных связях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КОНЦЕПЦИИ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информатизации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социально-экономического и научно-технического развития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отрасли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договоров о пенсионном обеспечении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личных документов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468, 545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организаций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ЛИМИТЫ: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обязательств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 администраторов бюджетных программ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ЛИСТКИ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учету кадров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ЛИСТЫ: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архивных фондов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аттестационные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нетрудоспособности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путевые листы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сотрудников по эффективности труда и качества работы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МЕМОРАНДУМЫ: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центрального государственного органа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МЕТОДИКИ: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аудита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складских запасов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выработки и расценок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естественной убыли, отходов продуктов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запасов оборудования и материалов на случай аварий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психофизиологические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НОМЕНКЛАТУРА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должностей работников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типовые (примерные)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530, 545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ОБЗОРЫ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(аналитические) по основным направлениям деятельности организации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конъюнктурные по экспортно-импортным поставкам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массовой информации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финансово-экономические и конъюнктурные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годовые планы организаций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совершенствовании системы управления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разработке бюджетных инвестиционных проектов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ОБРАЗЦЫ (МОДУЛИ):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размещении и выпуске рекламы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подписей должностных лиц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ОБРАЩЕНИЯ: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фактах обращения в целях склонения государственных и гражданских служащих к совершению коррупционных правонарушений, об осуществлении государственными и гражданскими служащими иной оплачиваемой деятельности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ОБЪЯВЛЕНИЯ: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организации – победителе конкурса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принявших обязательства о неразглашении сведений ограниченного доступа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обязательствам, сводный план поступлений и финансирования по платежам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лимиты бюджетных обязательств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разработке и изменении финансовых планов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 и иные долговые обязательства, документы, подтверждающие предоставление кредита (займа) и исполнение должником своих обязательств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ОПИСИ: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временного хранения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земельных участков, зданий, сооружений и иных объектов, выставленных на торги (аукционы, конкурсы)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постоянного хранения (утвержденные)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147(1)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личному составу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147(3)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недвижимому и движимому государственному имуществу, переданному во владение и/ или) пользование иностранному государству на основании международного договора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инвентаризационные описи ликвидационных комиссий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ненормативным правовым актам (приказам и распоряжениям) руководителя организации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годовые о выполнении планов закупок товаров, работ и услуг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работников организации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имиджевой деятельности РК в странах аккредитации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 эмитента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ценных бумаг, проспекты (проспекты эмиссии) ценных бумаг, изменения и/или дополнения в решения о выпуске (дополнительном выпуске) ценных бумаг, отчеты об итогах выпуска (дополнительного выпуска) ценных бумаг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 профессиональных участников рынка ценных бумаг о внесении изменений в сведения об организации и об участии в судебных процессах, ответчиком в которых выступила организация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 о результатах мониторинга реализации бюджетных программ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 по планируемым поступлениям по кредитам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бухгалтерская (финансовая) отчетность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отчетность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планов поступлений и расходов денег от реализации товаров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смет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платежах и поступлениях валюты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счетам в иностранной валюте за границей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расходовании иностранной валюты на заграничные командировки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драгоценным металлам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налоговые органы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перечислению денежных сумм по государственному и негосударственному страхованию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осуществляющих повышение квалификации работников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имиджевой деятельности Республики Казахстан в странах аккредитации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об участии в работе международных организаций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остатках, поступлении и расходовании материалов (сырья), продукции, оборудования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количестве полученных и израсходованных бланков билетов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остатках, поступлении и расходовании материалов (сырья), продукции, оборудования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оценке имущества организации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выделении дополнительных бюджетных инвестиционных проектов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выполнении планов (исполнения бюджетов) организации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выполнении планов бюджетных инвестиционных проектов организации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выполнении ненормативных правовых актов (приказов и распоряжений) руководителя организации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выполнении перспективных (долговременных) и текущих программ, планов, годовых планов, анализы отчетов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мониторинге деятельности организации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оперативные статистические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профессиональных участников рынка ценных бумаг о внесении изменений в сведения об организации и об участии в судебных процессах, ответчиком в которых выступила организация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работе структурных подразделений организации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реализации республиканских бюджетных программ на соответствующий год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результатах мониторинга реализации бюджетных программ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состоянии лицевых счетов с приложением платежных документов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финансировании бюджетных инвестиционных проектов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учете использования научно-технической информации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всем направлениям и видам деятельности (для данной организации)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выполнению Системы государственного планирования в РК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оценке реализации государственных, отраслевых программ и стратегических планов развития отрасли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погашению бюджетных кредитов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распределению государственных заказов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статистике государственного финансирования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ПАСПОРТА: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ведомственных (частных) архивов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зданий и сооружений – памятников архитектуры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информатизации организации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паспорта транспортных средств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архивного учета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паспорта сделок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зданий и сооружений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учету, хранению и обращению с документами, содержащими сведения, составляющие государственные секреты и вопросам обеспечения режима секретности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вопросам документационного обеспечения управления документацией и архивного хранения документов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вопросам размещения режимных помещений и их оборудования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правовым вопросам и разъяснению норм законодательства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аттестации, квалификационных экзаменах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изменении расходов на содержание аппарата управления и административно-хозяйственные нужды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образовании и использовании фондов материального поощрения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организации и методике прогнозирования и планирования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организации работы учебных заведений (организаций), осуществляющих повышение квалификации работников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организации хранения материально-имущественных ценностей (движимого имущества)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открытии, закрытии, состоянии, оплате текущих, расчетных, бюджетных счетов, о проведении денежно-расчетных операций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учете и управлении республиканской и коммунальной собственностью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учете призыва и отсрочек от призыва военнообязанных, по вопросам военного учета органами военного управления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оформлении разрешений на право хранения и ношения оружия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экономических нормативах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бюджетных инвестиционных проектах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вселении, выселении и продлении сроков пользования жилой площадью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вступлении в международные организации (объединения)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выделении и закреплении автотранспорта за организациями и должностными лицами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государственной регистрации прав на недвижимое имущество и сделок с ним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выявлении причин пожаров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деятельности организации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кредитовании инвестиционных программ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награждении работников, присвоении почетных званий, присуждении премий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начислении дивидендов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нормах обязательных резервов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переводе иностранной литературы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перевозке грузов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подтверждении имущественного правопреемства юридических лиц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приеме, проверке, распределении, перемещении, учете кадров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приобретении противопожарного оборудования и инвентаря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приобретении путевок в детские оздоровительные лагеря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предоставлении помещений организации (вселении, выселении, продлении сроков пользования)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предупредительных мероприятиях на случай стихийных бедствий, чрезвычайных ситуаций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проведении профилактических и санитарно-гигиенических мероприятий, медицинских осмотров работников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проведении работ по телефонизации, радиофикации, сигнализации и эксплуатации внутренней связи организации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прохождении государственной и гражданской службы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размещении акций, вкладов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разработке посланий Президента 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расходе бензина, горюче-смазочных материалов и запчастей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регистрационных свидетельствах, подтверждающих соответствие электронной цифровой подписи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соблюдении финансовой дисциплины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состоянии внутренней связи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составлении, представлении и проверке статистической отчетности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целесообразности экспортных и импортных поставок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вопросам бюджетного кредитования, состояния и использования кредитных ресурсов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вопросам внешнеэкономической деятельности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вопросам документационного обеспечения управления документацией и архивного хранения документов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вопросам подтверждения трудового стажа работников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вопросам развития информационных систем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вопросам размещения режимных помещений и их оборудования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вопросам разъяснения порядка финансового обеспечения бюджетных инвестиций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вопросам трудоустройства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вопросам установления прав собственности, владения, пользования имуществом юридических и физических лиц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закупкам товаров, работ и услуг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недвижимому и движимому государственному имуществу, переданному во владение и/ (или) пользование иностранному государству на основании международного договора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правовым вопросам и разъяснению норм законодательства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проведению консультаций, подписанию конвенций и соглашений по консульским вопросам, назначению Генеральных консулов (Консулов), по работе с дипломатическими представительствами, аккредитованными в РК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учету, хранению и обращению с документами, содержащими сведения, составляющие государственные секреты и вопросам обеспечения режима секретности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банками по неоплаченным счетам и по отказам банков в оплате счетов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паспортизации зданий и сооружений 658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государственными органами, судами по вопросам правового обеспечения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издательствами и типографиями о производстве печатной продукции и тираже издания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иностранными организациями о тарифах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подведомственными (подчиненными) организациями, территориальными органами и другими организациями по основным направлениям деятельности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Президентом РК, Председателями палат Парламента РК и их заместителями, Государственным секретарем РК, Руководителем Администрации Президента РК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Премьер-Министром РК, заместителями Премьер-Министра РК, заместителями Руководителя Администрации Президента РК, Руководителем Канцелярии Премьер-Министра и его заместителями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 средствами массовой информации по освещению основных деятельности организации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 страховыми организациями по обязательному медицинскому страхованию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ПЕРЕЧНИ: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аффилированных лиц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владельцев ценных бумаг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регистрационных свидетельств, подтверждающих соответствие электронной цифровой подписи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учреждений, территориальных органов и организаций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инвентаризации подлежащего приватизации предприятия как имущественного комплекса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квалифицированных потенциальных поставщиков товаров, работ и услуг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наград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недвижимого имущества, природных ресурсов, карты балльности почвы и документы, свидетельствующие о степени ценности недвижимого имущества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объектов, не подлежащих приватизации в составе предприятия как имущественного комплекса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опасных веществ, отходов производства и потребления, отдельных видов продукции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отраслевой документов с указанием сроков хранения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комплектовании и работе справочно-информационных служб организации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купле-продаже недвижимого имущества, передаче в республиканскую, коммунальную собственность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купле-продаже, передаче, приобретении недвижимого имущества в собственность организации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принудительном отчуждении имущества для государственных нужд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паролей персональных компьютеров, содержащих конфиденциальную информацию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забастовочному движению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основным направлениям деятельности организации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профессий, работники которых подлежат проведению обязательных медицинских осмотров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отнесению информации к категориям доступа, условия хранения и использования информации, составляющей коммерческую тайну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резервному копированию информации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профессий с вредными и (или) опасными условиями труда, тяжелых работ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режимных помещений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ПИСЬМА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об экономическом, научно-техническом, культурном, иных видах сотрудничества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Президента РК, Председателей палат Парламента РК и их заместителей, Государственного секретаря РК, Руководителя Администрации Президента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вопросам подтверждения гражданства, личности, судебно-следственных дел, взаимодействия с казахскими диаспорами и выдаче справок, свидетельств консульского учета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ПЛАНЫ: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инвестиционных проектов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годовые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годовые закупок товаров, работ и услуг, изменения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развития организаций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доходов и финансирования расходов по получаемым от реализации платных услуг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по ликвидации последствий чрезвычайных ситуаций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по реализации посланий Президента РК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оперативные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оповещения граждан, пребывающих в запасе, при объявлении мобилизации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повышения квалификации работников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защите сведений ограниченного доступа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подготовке, проведению и итогам саммитов, форумов, съездов, конференций, межгосударственных визитов официальных лиц и делегаций, выборов в органы международных организаций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перспективные финансовые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 и расходов денег от реализации государственными учреждениями товаров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предварительные годовые закупок товаров, работ и услуг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приватизации республиканского и коммунального имущества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Республики Казахстан на 10 лет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размещения организации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социально-экономического развития 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структурных подразделений организации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финансирования по обязательствам и платежам государственных учреждений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финансирования по обязательствам, поступлений и финансирования по платежам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экономического, научно-технического, культурного, иных видах сотрудничества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эвакуации людей и материальных ценностей в случае чрезвычайных ситуаций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экономического и социального развития организации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международных организациях (объединениях), членом которых является организация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персональных данных работников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аккредитации юридического лица, осуществляющего аттестацию организаций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коллегиальных, консультативно-совещательных (экспертных, научных, методических и иных) органах организации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ПОРУЧЕНИЯ: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Президента РК, Председателей палат Парламента РК и их заместителей, Государственного секретаря РК, Руководителя Администрации Президента РК и документы по их исполнению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Премьер-Министра Республики Казахстан, заместителей Премьер-Министра Республики Казахстан, заместителей Руководителя Администрации Президента Республики Казахстан, Руководителя Канцелярии Премьер-Министра и его заместителей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руководителей государственных органов и документы по их исполнению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руководства организации структурным подразделениям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ПОСЛАНИЯ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Президента 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комиссий: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аттестационных, квалификационных, тарификационных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устранении выявленных нарушений законодательства РК о закупках товаров, работ и услуг и принятии мер ответственности к должностным лицам, допустившим нарушения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Парламента 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подтверждающие право на выдачу удостоверений участников вооруженных конфликтов, ликвидации аварий и других чрезвычайных ситуаций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Сената и Мажилиса Парламента РК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оказания государственных услуг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подготовке документов и назначению пенсий работникам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трудового распорядка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концессионные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потребности в привлечении иностранных работников и объемах квот на осуществление иностранными гражданами трудовой деятельности в РК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разработке бюджетных инвестиционных проектов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ценовые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ПРЕДПИСАНИЯ: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устранении выявленных нарушений законодательства РК о закупках товаров, работ и услуг и принятии мер ответственности к должностным лицам, допустившим нарушения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технике безопасности, документы об их выполнении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выпискам из лицевых счетов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ПРИКАЗЫ: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начальника гражданской обороны объекта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недвижимому и движимому государственному имуществу, переданному во владение и/ (или) пользование иностранному государству на основании международного договора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ПРОГНОЗЫ: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развития организаций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экономическом, научно-техническом, культурном, иных видах сотрудничества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социально-экономического развития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развития организаций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комплексные социальной защиты населения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маркетинговых исследований организации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по ликвидации последствий чрезвычайных ситуаций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экономическом, научно-техническом, культурном, иных видах сотрудничества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подготовки, проведения саммитов, форумов, съездов, конференций, межгосударственных визитов официальных лиц и делегаций, выборов в органы международных организаций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приватизации республиканского и коммунального имущества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примерные образовательные (долгосрочные и целевые)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субъектов естественных монополий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информатизации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ПРОЕКТЫ: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годовых планов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государственных, отраслевых (секторальных), региональных программ, стратегий, концепций социально-экономического и научно-технического развития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 (бюджетов) организации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 мероприятий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 социально-экономического развития 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посланий Президента 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перспективных планов, программ, концепций развития организации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соглашений о подготовке, проведении саммитов, форумов, съездов, конференций, межгосударственных визитов официальных лиц и делегаций, выборов в органы международных организаций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ПРОПУСКА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вывоз (ввоз) товаров и материалов (сырья)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ПРОТОКОЛЫ: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аппаратных (оперативных) совещаний у руководителя организации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аттестации по технике безопасности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комиссий: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аттестационных, квалификационных, тарификационных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жилищных комиссий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конкурсной по проведению квалификационного отбора потенциальных поставщиков товаров, работ и услуг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комиссий, советов, коллегиальных, исполнительных и консультативно-совещательных органов организации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конкурсных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установлению трудового стажа работников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счетных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вручения государственных и ведомственных наград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заседаний тарифно-калькуляционной комиссии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заседаний общественных советов, постоянных комиссий, коллегий, иных консультативно- совещательных органов центральных государственных органов и местных исполнительных органов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заседаний Правительства РК, консультативно-совещательных органов при Правительстве РК, совещаний Премьер-Министра РК и его заместителей, Руководителя Канцелярии Премьер-Министра РК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заседаний Правительства РК, консультативно-совещательных органов при Правительстве РК, совещаний Премьер-Министра РК и его заместителей, Руководителя Канцелярии Премьер-Министра РК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заседаний Республиканской бюджетной комиссии, бюджетных комиссий области, городов республиканского значения, столицы, района (города областного значения)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заседаний сессий маслихата и его органов, постоянных и временных комиссий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заседаний, созываемых Президентом РК, руководством Администрации Президента РК, заседаний консультативно-совещательных органов при Президенте РК, Конституционного Совета РК, Совета Безопасности РК, Высшего Судебного Совета РК, Совета по управлению Национальным фондом РК, Ассамблеи народа Казахстана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заседаний Центральной избирательной комиссии РК, территориальных, окружных и участковых избирательных комиссий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итогах закупок товаров, работ и услуг способом конкурса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общих собраний акционеров, совета директоров акционерных обществ, учредителей (участников) хозяйственных товариществ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общих собраний (конференций) работников организации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вопросам подтверждения гражданства, личности, судебно-следственных дел, взаимодействия с казахскими диаспорами и выдаче справок, свидетельств консульского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собраний (сходов) граждан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недвижимому и движимому государственному имуществу, переданному во владение и/ (или) пользование иностранному государству на основании международного договора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предварительного обсуждения проекта конкурсной (тендерной, аукционной) документации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публичных слушаний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групп, временных комиссий организации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саммитов, форумов, съездов, конференций, межгосударственных визитов официальных лиц и делегаций, выборов в органы международных организаций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совещаний работников структурных подразделений организации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 (аукционов, конкурсов) по купле-продаже земельных участков, зданий, сооружений, иных объектов республиканской и коммунальной собственности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(перерегистрации), государственной регистрации внесенных изменений и дополнений в учредительные документы юридических лиц (решение о создании организации, заявление (уведомление) о государственной (учетной) регистрации, учредительные и правоустанавливающие документы, квитанция или иной документ, подтверждающий уплату в бюджет сбора за государственную (учетную) регистрацию юридических лиц, их филиалов (представительств)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контрактам, договорам, соглашениям, договорам-намерениям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дисциплинарных комиссий (советов) и документы к ним (решения, объяснения, рекомендации и другие документы)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вопросам подтверждения гражданства, личности, судебно-следственных дел, взаимодействия с казахскими диаспорами и выдаче справок, свидетельств консульского учета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курсовые и контрольные слушателей учебных заведений (организаций), осуществляющих повышение квалификации работников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казначейские, министерств, агентств РК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и использование средств связи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РАСПИСАНИЯ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расходные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штатные, изменения к ним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бюджетных программ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международных организаций, членом которых является организация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РАСПОРЯЖЕНИЯ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Президента РК, Премьер-Министра РК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руководителя организации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передачу пакета акций и других ценных бумаг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РАССТАНОВКИ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штатные (штатно-списочный состав работников)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 планы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регистрационных свидетельств, подтверждающих соответствие электронной цифровой подписи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сертификатов соответствия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гражданских служащих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держателей акций обществ, выписки из реестра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должностей политических государственных служащих, категории и реестр должностей административных государственных служащих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отечественных товаропроизводителей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расходных расписаний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расчета земельного налога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РЕЗЮМЕ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заседаний общественных советов, постоянных комиссий, коллегий, иных консультативно-совещательных органов центральных государственных органов и местных исполнительных органов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заседаний Правительства РК, консультативно-совещательных органов при Правительстве РК, совещаний Премьер-Министра РК и его заместителей, Руководителя Канцелярии Премьер-Министра РК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заседаний Правительства РК, консультативно-совещательных органов при Правительстве РК, совещаний Премьер-Министра РК и его заместителей, Руководителя Канцелярии Премьер-Министра РК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заседаний Республиканской бюджетной комиссии, бюджетных комиссий области, городов республиканского значения, столицы, района (города областного значения)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заседаний сессий маслихата и его органов, постоянных и временных комиссий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заседаний, созываемых Президентом РК, руководством Администрации Президента РК, заседаний консультативно-совещательных органов при Президенте РК, Конституционного Совета РК, Совета Безопасности РК, Высшего Судебного Совета РК, Совета по управлению Национальным фондом РК, Ассамблеи народа Казахстана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заседаний Центральной избирательной комиссии РК, территориальных, окружных и участковых избирательных комиссий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профессиональной пригодности работников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представителям организации по ведению встреч (переговоров)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указания, памятки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комиссий: аттестационных, квалификационных, тарификационных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заседаний общественных советов, постоянных комиссий, коллегий, иных консультативно-совещательных органов центральных государственных органов и местных исполнительных органов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должностей политических государственных служащих, категории и реестр должностей административных государственных служащих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заседаний Правительства РК, консультативно-совещательных органов при Правительстве РК, совещаний Премьер-Министра РК и его заместителей, Руководителя Канцелярии Премьер-Министра РК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заседаний Правительства РК, консультативно-совещательных органов при Правительстве РК, совещаний Премьер-Министра РК и его заместителей, Руководителя Канцелярии Премьер-Министра РК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заседаний Республиканской бюджетной комиссии, бюджетных комиссий области, городов республиканского значения, столицы, района (города областного значения)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заседаний сессий маслихата и его органов, постоянных и временных комиссий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заседаний, созываемых Президентом РК, руководством Администрации Президента РК, заседаний консультативно-совещательных органов при Президенте РК, Конституционного Совета РК, Совета Безопасности РК, Высшего Судебного Совета РК, Совета по управлению Национальным фондом РК, Ассамблеи народа Казахстана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заседаний Центральной избирательной комиссии РК, территориальных, окружных и участковых избирательных комиссий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в состав конкурсной (тендерной) комиссии, смене секретаря комиссии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выпуске (дополнительном выпуске) ценных бумаг, проспекты (проспекты эмиссии) ценных бумаг, изменения и/или дополнения в решения о выпуске (дополнительном выпуске) ценных бумаг, отчеты об итогах выпуска (дополнительного выпуска) ценных бумаг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создании организации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вопросам подтверждения гражданства, личности, судебно-следственных дел, взаимодействия с казахскими диаспорами и выдаче справок, свидетельств консульского учета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итогам саммитов, форумов, съездов, конференций, межгосударственных визитов официальных лиц и делегаций, выборов в органы международных организаций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недвижимому и движимому государственному имуществу, переданному во владение и/ (или) пользование иностранному государству на основании международного договора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РУКОПИСИ: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известных общественно-политических деятелей, деятелей литературы, искусства, культуры, науки, техники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производства, а также получившие общественное признание и удостоенные премий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итоговые проведения аттестации, квалификационных экзаменов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авариях и несчастных случаях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учете использования научно-технической информации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заключенных государственных контрактах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квалификации участников конкурсов по закупкам товаров, работ и услуг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составе работников, замещающих государственные должности, по полу, возрасту, образованию, стажу работы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всем направлениям и видам деятельности (для данной организации)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статистике государственного финансирования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право собственности, владения, пользования имуществом, регистрации (перерегистрации) фирменных наименований, товарных знаков (знаков обслуживания, эмблемы, логотипа)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государственной регистрации прав на недвижимое имущество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СВОДКИ: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итоговые проведения аттестации, квалификационных экзаменов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учете использования научно-технической информации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СВОДНЫЕ ДАННЫЕ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результатах проверок обоснованности цен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СЕРТИФИКАТЫ: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ключей электронных цифровых подписей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СМЕТЫ: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инвестиционных проектов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 бюджетного учреждения по приносящей доход деятельности, сведения о сметных назначениях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оказании юридической помощи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контрактам, договорам, соглашениям, договорам-намерениям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приеме выполненных работ по договорам, контрактам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заключаемые между сторонами социального партнерства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 производителями и поставщиками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информационном обслуживании, обмене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информационном обмене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экономических, научных, культурных и иных связях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приеме и сдаче недвижимого имущества в аренду (субаренду)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содержащие информацию, подлежащую раскрытию на рынке ценных бумаг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СПЕЦИФИКАЦИИ: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отгрузку и отправку продукции, материалов (сырья), оборудования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599, 600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СПИСКИ: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архивных фондов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военнообязанных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дежурных по организациям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инженерно-технических работников с высшим и средним специальным образованием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кандидатов на выдвижение по должности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защитивших диссертации и получивших ученые степени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имеющих право на дивиденды, списки лиц, имеющих право на участие в общем собрании акционеров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окончивших учебные заведения (организации), осуществляющие повышение квалификации работников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имеющих право на дополнительные выплаты (адресную социальную помощь)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прошедших аттестацию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личного состава дипломатических представительств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молодых специалистов с высшим и средним специальным образованием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послужные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противопожарного оборудования и инвентаря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работ, на которых запрещается применение труда женщин и работников, не достигших восемнадцатилетнего возраста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работников, работающих на производстве с вредными и (или) опасными условиями труда, тяжелых работах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работников, уходящих на льготную пенсию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распределения по профилю обучения слушателей учебных заведений (организаций), осуществляющих повышение квалификации работников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работников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участников, инвалидов Великой Отечественной войны и лиц, приравненных к ним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 лиц (работников) и платежные поручения (счета к оплате) перечислению обязательных пенсионных взносов, обязательных пенсионных взносов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 лиц (работников) и платежные поручения (счета к оплате) перечислению обязательных социальных отчислений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 лиц (работников) и платежные поручения (счета к оплате) по перечислению взносов по обязательному медицинскому страхованию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 лиц, организаций-объектов благотворительности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членов аттестационных, квалификационных, тарификационных комиссий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эвакуируемых работников и членов их семей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архивные, копии архивных документов, выписки из архивных документов, выданные по запросам физических и юридических лиц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биографические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обосновании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в сводные планы поступлений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вступлении в международные организации (объединения)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профессиональной пригодности работников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учете использования научно-технической информации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проведению консультаций, подписанию конвенций и соглашений по консульским вопросам, назначению Генеральных консулов (Консулов), по работе с дипломатическими представительствами, аккредитованными в РК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Президента РК, Председателей палат Парламента РК и их заместителей, Государственного секретаря РК, Руководителя Администрации Президента РК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в сводные планы поступлений, сводный план финансирования по платежам, сводный план финансирования по обязательствам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результатах проверок выполнения соглашений по вопросам охраны труда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СПРАВОЧНИКИ: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единый тарифно-квалификационный работ и профессий рабочих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почасовой оплаты труда преподавателей и консультантов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СТАНДАРТЫ: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стандартизации и техническому регулированию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проведению аудита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эвакуируемых работников и членов их семей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освещающие деятельность организации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СТЕНОГРАММЫ: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заседаний общественных советов, постоянных комиссий, коллегий, иных консультативно-совещательных органов центральных государственных органов и местных исполнительных органов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заседаний Правительства РК, консультативно-совещательных органов при Правительстве РК, совещаний Премьер-Министра РК и его заместителей, Руководителя Канцелярии Премьер-Министра РК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заседаний Правительства РК, консультативно-совещательных органов при Правительстве РК, совещаний Премьер-Министра РК и его заместителей, Руководителя Канцелярии Премьер-Министра РК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заседаний Республиканской бюджетной комиссии, бюджетных комиссий области, городов республиканского значения, столицы, района (города областного значения)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заседаний сессий маслихата и его органов, постоянных и временных комиссий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заседаний, созываемых Президентом РК, руководством Администрации Президента РК, заседаний консультативно-совещательных органов при Президенте РК, Конституционного Совета РК, Совета Безопасности РК, Высшего Судебного Совета РК, Совета по управлению Национальным фондом РК, Ассамблеи народа Казахстана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заседаний Центральной избирательной комиссии РК, территориальных, окружных и участковых избирательных комиссий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Казахстан до 2050 года, национальной безопасности 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153, 154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СТРУКТУРЫ: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государственного управления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СХЕМЫ: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дислокации постов охраны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линий внутренней связи организации 696 организации криптографической защиты конфиденциальной информации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территориально-пространственного развития страны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эвакуации людей и материальных ценностей в случае чрезвычайных ситуаций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линий внутренней связи организации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ТАБЕЛИ: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ТАБЛИЦЫ: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всем направлениям и видам деятельности (для данной организации)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статистике государственного финансирования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регистры бухгалтерского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ТАЙНЫ: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защите сведений ограниченного доступа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гарантийные на продукцию, технику, оборудование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ТЕХНИКО-ЭКОНОМИЧЕСКИЕ ОБОСНОВАНИЯ: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 планы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ТЕХНИКО-ЭКОНОМИЧЕСКИЕ ПОКАЗАТЕЛИ: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годовые планы организаций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ТЕКСТЫ: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телепередач освещающие деятельность организации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ЗАДАНИЯ: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праве требования выкупа ценных бумаг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вопросам соответствия требованиям информационной безопасности информационных систем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фактах предоставления потенциальным поставщиком недостоверной информации по квалификационным требованиям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казначейские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организации – победителе конкурса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отсутствии членов конкурсной (тендерной) комиссии, секретаря комиссии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государственной (учетной) регистрации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фактах предоставления потенциальным поставщиком недостоверной информации по квалификационным требованиям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потенциальных поставщиков об отзыве заявки на участие в конкурсе (тендере) закупок товаров, работ и услуг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работодателя об увольнении работников с указанием причин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субъектов естественных монополий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факта нарушения потенциальным поставщиком требований законодательства Республики Казахстан о закупках товаров, работ и услуг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организации-победителе конкурса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представителям организации по ведению встреч (переговоров)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специалистам, принимающим участие в работе международных организаций (объединений)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поставки продукции и материалов (сырья)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отнесению информации к категориям доступа, условия хранения и использования информации, составляющей коммерческую тайну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перевозке грузов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международных организаций (объединений), членом которых является организация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ФОТОФОНОДОКУМЕНТЫ: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освещающие деятельность организации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ХАРАКТЕРИСТИКИ: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характеристики транспортных средств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ХОДАТАЙСТВА: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выдаче дубликатов документов к государственным наградам взамен утраченных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формированию резерва работников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БАЗЫ ДАННЫХ: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военнообязанных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выдачи архивных справок, копий архивных документов, выписок из архивных документов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выдачи справок о заработной плате, стаже, месте работы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выдачи (учета движения) трудовых книжек и вкладышей к ним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дежурных по организациям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инженерно-технических работников с высшим и средним специальным образованием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кандидатов на выдвижение по должности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защитивших диссертации и получивших ученые степени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подлежащих воинскому учету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прошедших аттестацию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молодых специалистов с высшим и средним специальным образованием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награжденных государственными и иными наградами, удостоенных государственных и иных званий, премий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без отрыва от производства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техническом состоянии и списании транспортных средств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организации работы по гражданской обороне и чрезвычайным ситуациям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отпусков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посещения занятий слушателями учебных заведений (организаций), осуществляющих повышение квалификации работников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приема, перемещения (перевода), увольнения работников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противопожарного оборудования и инвентаря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работников, уходящих на льготную пенсию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формирований гражданской обороны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эвакуируемых работников и членов их семей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временной передачи заявок потенциальных поставщиков товаров, работ и услуг конкурсной комиссии, экспертной комиссии (эксперту)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выдачи виз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по передаче жилых помещений в собственность граждан и учета приватизированной жилой площади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жилого фонда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на приватизацию жилья, договоров на приватизацию жилья, выдачи договоров на приватизацию жилья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заявок на участие в конкурсе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конкурсных ценовых предложений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листков нетрудоспособности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получивших конкурсную документацию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ценовых предложений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прибытия и выезда работников и членов их семей, направленных в заграничные представительства и учреждения РК, международные организации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удостоверений, пропусков, идентификационных карт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участников, инвалидов Великой Отечественной войны и лиц, приравненных к ним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удостоверений, пропусков, идентификационных карт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диспетчерские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листков нетрудоспособности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жилого фонда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взносов по обязательному социальному медицинскому страхованию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полисов медицинского страхования, удостоверений реабилитированным гражданам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справок с места работы о занимаемой должности и размере заработной платы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выдачи государственных и ведомственных наград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выдачи дипломатических и служебных паспортов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дорожно-транспортных происшествий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дубликатов документов к утраченным государственным и ведомственным наградам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о повреждении средств связи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заявок на проведение ремонта и профилактического осмотра транспортных средств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 подразделений гражданской обороны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инструктажа по технике безопасности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 (сырья), продукции и оборудования, оправляемых потребителям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неполадок при эксплуатации технического оборудования помещений, зданий, сооружений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обязательных пенсионных взносов, обязательных профессиональных пенсионных взносов в накопительные пенсионные фонды, единый накопительный пенсионный фонд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обязательных социальных отчислений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приема (сдачи) под охрану режимных помещений, специальных хранилищ, сейфов (металлических шкафов) и ключей от них учета опечатывания помещений, приема-сдачи дежурств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приема физических лиц, представителей юридических лиц, регистрации и контроля исполнения обращений физических и юридических лиц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посещений организации представителями международных организаций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аттестации по технике безопасности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профилактических работ по технике безопасности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путевых листов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 организаций, нуждающихся в жилой площади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распоряжений на отпуск товаров и продукции со складов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списания тары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связи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формирований гражданской обороны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выдачи членских билетов и учетных карточек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посещения занятий слушателями учебных заведений (организаций), осуществляющих повышение квалификации работников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проведения экскурсий по выставкам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</w:tbl>
    <w:bookmarkStart w:name="z12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ОГЛАВЛЕНИЕ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Организация системы управления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 Нормотворческая и распорядительная деятельность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 Контроль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 Аудит и финансовый контроль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 Организационные основы управления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 Правовое обеспечение деятельности организации и производство по гражданским, уголовным делам и делам об административных правонарушениях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 Документационное обеспечение и организация хранения документов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Прогнозирование и планирование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 Прогнозирование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 Текущее планирование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 Ценообразование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Финансирование, кредитование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Учет и отчетность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 Бухгалтерский учет и отчетность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 Отчетность, статистический учет и статистическая отчетность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Имущественные отношения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Трудовые отношения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6.1. Организация труда и служебной деятельности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6.2. Нормирование труда, тарификация, оплата труда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6.3. Охрана труда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Кадровое обеспечение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7.1. Трудоустройство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7.2. Прием, перемещение и увольнение работников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7.3. Установление квалификации работников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7.4. Профессиональная подготовка и повышение квалификации работников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7.5. Награждение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Экономические, научные, культурные связи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8.1. Организация экономических, научных и культурных связей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8.2. Осуществление экономических, научных и культурных связей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Информационное обслуживание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9.1. Сбор (получение), распространение информации, маркетинг, реклама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9.2. Информатизация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Закупка товаров, работ и услуг, материально-техническое обеспечение деятельности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10.1. Закупка товаров, работ и услуг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10.2. Снабжение деятельности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10.3. Организация хранения материально-имущественных ценностей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Административно-хозяйственные вопросы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11.1. Соблюдение правил внутреннего распорядка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11.2. Эксплуатация зданий, помещений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11.3. Транспортное обслуживание, внутренняя связь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11.4. Обеспечение безопасности организации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Социально-жилищные вопросы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12.1. Социальные вопросы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12.2. Жилищно-бытовые вопросы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Деятельность первичных профсоюзных и иных общественных объединений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Указатель видов документов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